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E9" w:rsidRDefault="003F29E9" w:rsidP="003F29E9">
      <w:pPr>
        <w:pStyle w:val="221"/>
        <w:keepNext/>
        <w:keepLines/>
        <w:shd w:val="clear" w:color="auto" w:fill="auto"/>
        <w:spacing w:after="0" w:line="240" w:lineRule="auto"/>
        <w:jc w:val="center"/>
        <w:rPr>
          <w:caps/>
        </w:rPr>
      </w:pPr>
      <w:bookmarkStart w:id="0" w:name="bookmark18"/>
      <w:r w:rsidRPr="003F5449">
        <w:rPr>
          <w:caps/>
        </w:rPr>
        <w:t xml:space="preserve">ТЕХНОЛОГИЧЕСКАЯ СХЕМА </w:t>
      </w:r>
    </w:p>
    <w:p w:rsidR="003F29E9" w:rsidRDefault="003F29E9" w:rsidP="003F29E9">
      <w:pPr>
        <w:pStyle w:val="221"/>
        <w:keepNext/>
        <w:keepLines/>
        <w:shd w:val="clear" w:color="auto" w:fill="auto"/>
        <w:spacing w:after="0" w:line="240" w:lineRule="auto"/>
        <w:jc w:val="center"/>
        <w:rPr>
          <w:caps/>
        </w:rPr>
      </w:pPr>
      <w:r w:rsidRPr="003F29E9">
        <w:rPr>
          <w:caps/>
        </w:rPr>
        <w:t>«Передача в аренду движимого  и недвижимого имущ</w:t>
      </w:r>
      <w:r>
        <w:rPr>
          <w:caps/>
        </w:rPr>
        <w:t>е</w:t>
      </w:r>
      <w:r w:rsidRPr="003F29E9">
        <w:rPr>
          <w:caps/>
        </w:rPr>
        <w:t>ства, находящегося в муниципальной собственности»</w:t>
      </w:r>
    </w:p>
    <w:p w:rsidR="003F29E9" w:rsidRDefault="003F29E9" w:rsidP="00CC2492">
      <w:pPr>
        <w:pStyle w:val="221"/>
        <w:keepNext/>
        <w:keepLines/>
        <w:shd w:val="clear" w:color="auto" w:fill="auto"/>
        <w:spacing w:after="0" w:line="240" w:lineRule="auto"/>
        <w:jc w:val="left"/>
      </w:pPr>
    </w:p>
    <w:p w:rsidR="00535754" w:rsidRDefault="00535754" w:rsidP="00703AE0">
      <w:pPr>
        <w:pStyle w:val="221"/>
        <w:keepNext/>
        <w:keepLines/>
        <w:shd w:val="clear" w:color="auto" w:fill="auto"/>
        <w:spacing w:after="0" w:line="240" w:lineRule="auto"/>
        <w:jc w:val="both"/>
      </w:pPr>
      <w:r>
        <w:t>Раздел 1. «Общие сведения о государственной услуге»</w:t>
      </w:r>
      <w:bookmarkEnd w:id="0"/>
    </w:p>
    <w:p w:rsidR="007D27AA" w:rsidRDefault="007D27AA" w:rsidP="00CC2492">
      <w:pPr>
        <w:pStyle w:val="221"/>
        <w:keepNext/>
        <w:keepLines/>
        <w:shd w:val="clear" w:color="auto" w:fill="auto"/>
        <w:spacing w:after="0" w:line="240" w:lineRule="auto"/>
        <w:jc w:val="left"/>
      </w:pPr>
    </w:p>
    <w:tbl>
      <w:tblPr>
        <w:tblStyle w:val="af2"/>
        <w:tblW w:w="9747" w:type="dxa"/>
        <w:tblLook w:val="04A0"/>
      </w:tblPr>
      <w:tblGrid>
        <w:gridCol w:w="458"/>
        <w:gridCol w:w="4328"/>
        <w:gridCol w:w="4961"/>
      </w:tblGrid>
      <w:tr w:rsidR="00BF56C0" w:rsidTr="003F29E9">
        <w:tc>
          <w:tcPr>
            <w:tcW w:w="458" w:type="dxa"/>
          </w:tcPr>
          <w:p w:rsidR="00BF56C0" w:rsidRPr="00703AE0" w:rsidRDefault="00BF56C0" w:rsidP="00BF56C0">
            <w:pPr>
              <w:pStyle w:val="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AE0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№</w:t>
            </w:r>
          </w:p>
        </w:tc>
        <w:tc>
          <w:tcPr>
            <w:tcW w:w="4328" w:type="dxa"/>
          </w:tcPr>
          <w:p w:rsidR="00BF56C0" w:rsidRPr="00703AE0" w:rsidRDefault="00BF56C0" w:rsidP="00BF56C0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3AE0">
              <w:rPr>
                <w:sz w:val="22"/>
                <w:szCs w:val="22"/>
              </w:rPr>
              <w:t>Параметр</w:t>
            </w:r>
          </w:p>
        </w:tc>
        <w:tc>
          <w:tcPr>
            <w:tcW w:w="4961" w:type="dxa"/>
          </w:tcPr>
          <w:p w:rsidR="00BF56C0" w:rsidRPr="00703AE0" w:rsidRDefault="00BF56C0" w:rsidP="00BF56C0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3AE0">
              <w:rPr>
                <w:sz w:val="22"/>
                <w:szCs w:val="22"/>
              </w:rPr>
              <w:t>Значение параметра/ состояние</w:t>
            </w:r>
          </w:p>
        </w:tc>
      </w:tr>
      <w:tr w:rsidR="00BF56C0" w:rsidTr="003F29E9">
        <w:tc>
          <w:tcPr>
            <w:tcW w:w="458" w:type="dxa"/>
          </w:tcPr>
          <w:p w:rsidR="00BF56C0" w:rsidRPr="00703AE0" w:rsidRDefault="00BF56C0" w:rsidP="00BF56C0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bCs w:val="0"/>
                <w:sz w:val="22"/>
                <w:szCs w:val="22"/>
              </w:rPr>
            </w:pPr>
            <w:r w:rsidRPr="00703AE0"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4328" w:type="dxa"/>
          </w:tcPr>
          <w:p w:rsidR="00BF56C0" w:rsidRPr="00703AE0" w:rsidRDefault="00BF56C0" w:rsidP="00BF56C0">
            <w:pPr>
              <w:jc w:val="center"/>
              <w:rPr>
                <w:rFonts w:ascii="Times New Roman"/>
                <w:b/>
                <w:color w:val="auto"/>
                <w:sz w:val="22"/>
                <w:szCs w:val="22"/>
              </w:rPr>
            </w:pPr>
            <w:r w:rsidRPr="00703AE0">
              <w:rPr>
                <w:rFonts w:ascii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BF56C0" w:rsidRPr="00703AE0" w:rsidRDefault="00BF56C0" w:rsidP="00BF56C0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3AE0">
              <w:rPr>
                <w:sz w:val="22"/>
                <w:szCs w:val="22"/>
              </w:rPr>
              <w:t>3</w:t>
            </w:r>
          </w:p>
        </w:tc>
      </w:tr>
      <w:tr w:rsidR="00BF56C0" w:rsidTr="003F29E9">
        <w:tc>
          <w:tcPr>
            <w:tcW w:w="458" w:type="dxa"/>
          </w:tcPr>
          <w:p w:rsidR="00BF56C0" w:rsidRPr="00703AE0" w:rsidRDefault="00BF56C0" w:rsidP="00BF56C0">
            <w:pPr>
              <w:pStyle w:val="51"/>
              <w:shd w:val="clear" w:color="auto" w:fill="auto"/>
              <w:spacing w:line="240" w:lineRule="auto"/>
              <w:ind w:firstLine="0"/>
              <w:rPr>
                <w:bCs w:val="0"/>
                <w:sz w:val="22"/>
                <w:szCs w:val="22"/>
              </w:rPr>
            </w:pPr>
            <w:r w:rsidRPr="00703AE0">
              <w:rPr>
                <w:bCs w:val="0"/>
                <w:sz w:val="22"/>
                <w:szCs w:val="22"/>
              </w:rPr>
              <w:t>1.</w:t>
            </w:r>
          </w:p>
        </w:tc>
        <w:tc>
          <w:tcPr>
            <w:tcW w:w="4328" w:type="dxa"/>
          </w:tcPr>
          <w:p w:rsidR="00BF56C0" w:rsidRPr="00703AE0" w:rsidRDefault="00BF56C0" w:rsidP="00BF56C0">
            <w:pPr>
              <w:pStyle w:val="51"/>
              <w:shd w:val="clear" w:color="auto" w:fill="auto"/>
              <w:spacing w:line="264" w:lineRule="exact"/>
              <w:ind w:firstLine="0"/>
              <w:rPr>
                <w:bCs w:val="0"/>
                <w:sz w:val="22"/>
                <w:szCs w:val="22"/>
              </w:rPr>
            </w:pPr>
            <w:r w:rsidRPr="00703AE0">
              <w:rPr>
                <w:bCs w:val="0"/>
                <w:sz w:val="22"/>
                <w:szCs w:val="22"/>
              </w:rPr>
              <w:t>Наименование органа, предоставля</w:t>
            </w:r>
            <w:r w:rsidRPr="00703AE0">
              <w:rPr>
                <w:bCs w:val="0"/>
                <w:sz w:val="22"/>
                <w:szCs w:val="22"/>
              </w:rPr>
              <w:t>ю</w:t>
            </w:r>
            <w:r w:rsidRPr="00703AE0">
              <w:rPr>
                <w:bCs w:val="0"/>
                <w:sz w:val="22"/>
                <w:szCs w:val="22"/>
              </w:rPr>
              <w:t>щего услугу</w:t>
            </w:r>
          </w:p>
        </w:tc>
        <w:tc>
          <w:tcPr>
            <w:tcW w:w="4961" w:type="dxa"/>
          </w:tcPr>
          <w:p w:rsidR="00BF56C0" w:rsidRPr="00703AE0" w:rsidRDefault="004F0E70" w:rsidP="00BF56C0">
            <w:pPr>
              <w:rPr>
                <w:rFonts w:ascii="Times New Roman"/>
                <w:color w:val="auto"/>
                <w:sz w:val="22"/>
                <w:szCs w:val="22"/>
              </w:rPr>
            </w:pPr>
            <w:r w:rsidRPr="00703AE0">
              <w:rPr>
                <w:rFonts w:ascii="Times New Roman"/>
                <w:color w:val="auto"/>
                <w:sz w:val="22"/>
                <w:szCs w:val="22"/>
              </w:rPr>
              <w:t xml:space="preserve">Управление имущественных </w:t>
            </w:r>
            <w:r w:rsidR="00A6151E">
              <w:rPr>
                <w:rFonts w:ascii="Times New Roman"/>
                <w:color w:val="auto"/>
                <w:sz w:val="22"/>
                <w:szCs w:val="22"/>
              </w:rPr>
              <w:t xml:space="preserve">и земельных </w:t>
            </w:r>
            <w:r w:rsidRPr="00703AE0">
              <w:rPr>
                <w:rFonts w:ascii="Times New Roman"/>
                <w:color w:val="auto"/>
                <w:sz w:val="22"/>
                <w:szCs w:val="22"/>
              </w:rPr>
              <w:t>отн</w:t>
            </w:r>
            <w:r w:rsidRPr="00703AE0">
              <w:rPr>
                <w:rFonts w:ascii="Times New Roman"/>
                <w:color w:val="auto"/>
                <w:sz w:val="22"/>
                <w:szCs w:val="22"/>
              </w:rPr>
              <w:t>о</w:t>
            </w:r>
            <w:r w:rsidRPr="00703AE0">
              <w:rPr>
                <w:rFonts w:ascii="Times New Roman"/>
                <w:color w:val="auto"/>
                <w:sz w:val="22"/>
                <w:szCs w:val="22"/>
              </w:rPr>
              <w:t xml:space="preserve">шений администрации </w:t>
            </w:r>
            <w:proofErr w:type="spellStart"/>
            <w:r w:rsidRPr="00703AE0">
              <w:rPr>
                <w:rFonts w:ascii="Times New Roman"/>
                <w:color w:val="auto"/>
                <w:sz w:val="22"/>
                <w:szCs w:val="22"/>
              </w:rPr>
              <w:t>Усть-Абаканского</w:t>
            </w:r>
            <w:proofErr w:type="spellEnd"/>
            <w:r w:rsidRPr="00703AE0">
              <w:rPr>
                <w:rFonts w:ascii="Times New Roman"/>
                <w:color w:val="auto"/>
                <w:sz w:val="22"/>
                <w:szCs w:val="22"/>
              </w:rPr>
              <w:t xml:space="preserve"> района</w:t>
            </w:r>
          </w:p>
        </w:tc>
      </w:tr>
      <w:tr w:rsidR="00BF56C0" w:rsidTr="003F29E9">
        <w:tc>
          <w:tcPr>
            <w:tcW w:w="458" w:type="dxa"/>
          </w:tcPr>
          <w:p w:rsidR="00BF56C0" w:rsidRPr="00703AE0" w:rsidRDefault="00BF56C0" w:rsidP="00BF56C0">
            <w:pPr>
              <w:pStyle w:val="51"/>
              <w:shd w:val="clear" w:color="auto" w:fill="auto"/>
              <w:spacing w:line="240" w:lineRule="auto"/>
              <w:ind w:firstLine="0"/>
              <w:rPr>
                <w:bCs w:val="0"/>
                <w:sz w:val="22"/>
                <w:szCs w:val="22"/>
              </w:rPr>
            </w:pPr>
            <w:r w:rsidRPr="00703AE0">
              <w:rPr>
                <w:bCs w:val="0"/>
                <w:sz w:val="22"/>
                <w:szCs w:val="22"/>
              </w:rPr>
              <w:t>2.</w:t>
            </w:r>
          </w:p>
        </w:tc>
        <w:tc>
          <w:tcPr>
            <w:tcW w:w="4328" w:type="dxa"/>
          </w:tcPr>
          <w:p w:rsidR="00BF56C0" w:rsidRPr="00703AE0" w:rsidRDefault="00BF56C0" w:rsidP="00BF56C0">
            <w:pPr>
              <w:pStyle w:val="51"/>
              <w:shd w:val="clear" w:color="auto" w:fill="auto"/>
              <w:spacing w:line="254" w:lineRule="exact"/>
              <w:ind w:firstLine="0"/>
              <w:rPr>
                <w:bCs w:val="0"/>
                <w:sz w:val="22"/>
                <w:szCs w:val="22"/>
              </w:rPr>
            </w:pPr>
            <w:r w:rsidRPr="00703AE0">
              <w:rPr>
                <w:bCs w:val="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4961" w:type="dxa"/>
          </w:tcPr>
          <w:p w:rsidR="00BF56C0" w:rsidRPr="00703AE0" w:rsidRDefault="00DD1F6D" w:rsidP="00BF56C0">
            <w:pPr>
              <w:rPr>
                <w:rFonts w:ascii="Times New Roman"/>
                <w:color w:val="auto"/>
                <w:sz w:val="22"/>
                <w:szCs w:val="22"/>
              </w:rPr>
            </w:pPr>
            <w:r w:rsidRPr="00703AE0">
              <w:rPr>
                <w:rFonts w:ascii="Times New Roman"/>
                <w:sz w:val="22"/>
                <w:szCs w:val="22"/>
                <w:shd w:val="clear" w:color="auto" w:fill="FFFFFF"/>
              </w:rPr>
              <w:t>1940100010000034611</w:t>
            </w:r>
          </w:p>
        </w:tc>
      </w:tr>
      <w:tr w:rsidR="00BF56C0" w:rsidTr="003F29E9">
        <w:tc>
          <w:tcPr>
            <w:tcW w:w="458" w:type="dxa"/>
          </w:tcPr>
          <w:p w:rsidR="00BF56C0" w:rsidRPr="00703AE0" w:rsidRDefault="00BF56C0" w:rsidP="00BF56C0">
            <w:pPr>
              <w:pStyle w:val="51"/>
              <w:shd w:val="clear" w:color="auto" w:fill="auto"/>
              <w:spacing w:line="240" w:lineRule="auto"/>
              <w:ind w:firstLine="0"/>
              <w:rPr>
                <w:bCs w:val="0"/>
                <w:sz w:val="22"/>
                <w:szCs w:val="22"/>
              </w:rPr>
            </w:pPr>
            <w:r w:rsidRPr="00703AE0">
              <w:rPr>
                <w:bCs w:val="0"/>
                <w:sz w:val="22"/>
                <w:szCs w:val="22"/>
              </w:rPr>
              <w:t>3.</w:t>
            </w:r>
          </w:p>
        </w:tc>
        <w:tc>
          <w:tcPr>
            <w:tcW w:w="4328" w:type="dxa"/>
          </w:tcPr>
          <w:p w:rsidR="00BF56C0" w:rsidRPr="00703AE0" w:rsidRDefault="00BF56C0" w:rsidP="00BF56C0">
            <w:pPr>
              <w:pStyle w:val="51"/>
              <w:shd w:val="clear" w:color="auto" w:fill="auto"/>
              <w:spacing w:line="240" w:lineRule="auto"/>
              <w:ind w:firstLine="0"/>
              <w:rPr>
                <w:bCs w:val="0"/>
                <w:sz w:val="22"/>
                <w:szCs w:val="22"/>
              </w:rPr>
            </w:pPr>
            <w:r w:rsidRPr="00703AE0">
              <w:rPr>
                <w:bCs w:val="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4961" w:type="dxa"/>
          </w:tcPr>
          <w:p w:rsidR="00BF56C0" w:rsidRPr="00703AE0" w:rsidRDefault="004F0E70" w:rsidP="002B15D4">
            <w:pPr>
              <w:rPr>
                <w:rFonts w:ascii="Times New Roman"/>
                <w:color w:val="auto"/>
                <w:sz w:val="22"/>
                <w:szCs w:val="22"/>
              </w:rPr>
            </w:pPr>
            <w:r w:rsidRPr="00703AE0">
              <w:rPr>
                <w:rFonts w:ascii="Times New Roman"/>
                <w:color w:val="auto"/>
                <w:sz w:val="22"/>
                <w:szCs w:val="22"/>
              </w:rPr>
              <w:t xml:space="preserve">Передача в аренду </w:t>
            </w:r>
            <w:r w:rsidR="008332A3" w:rsidRPr="00703AE0">
              <w:rPr>
                <w:rFonts w:ascii="Times New Roman"/>
                <w:color w:val="auto"/>
                <w:sz w:val="22"/>
                <w:szCs w:val="22"/>
              </w:rPr>
              <w:t xml:space="preserve">движимого </w:t>
            </w:r>
            <w:r w:rsidR="00EA34D2" w:rsidRPr="00703AE0">
              <w:rPr>
                <w:rFonts w:ascii="Times New Roman"/>
                <w:color w:val="auto"/>
                <w:sz w:val="22"/>
                <w:szCs w:val="22"/>
              </w:rPr>
              <w:t xml:space="preserve"> и недвижимого </w:t>
            </w:r>
            <w:r w:rsidR="008332A3" w:rsidRPr="00703AE0">
              <w:rPr>
                <w:rFonts w:ascii="Times New Roman"/>
                <w:color w:val="auto"/>
                <w:sz w:val="22"/>
                <w:szCs w:val="22"/>
              </w:rPr>
              <w:t>имущества, находящегося в муни</w:t>
            </w:r>
            <w:r w:rsidR="00D96255" w:rsidRPr="00703AE0">
              <w:rPr>
                <w:rFonts w:ascii="Times New Roman"/>
                <w:color w:val="auto"/>
                <w:sz w:val="22"/>
                <w:szCs w:val="22"/>
              </w:rPr>
              <w:t>ципальной со</w:t>
            </w:r>
            <w:r w:rsidR="00D96255" w:rsidRPr="00703AE0">
              <w:rPr>
                <w:rFonts w:ascii="Times New Roman"/>
                <w:color w:val="auto"/>
                <w:sz w:val="22"/>
                <w:szCs w:val="22"/>
              </w:rPr>
              <w:t>б</w:t>
            </w:r>
            <w:r w:rsidR="00D96255" w:rsidRPr="00703AE0">
              <w:rPr>
                <w:rFonts w:ascii="Times New Roman"/>
                <w:color w:val="auto"/>
                <w:sz w:val="22"/>
                <w:szCs w:val="22"/>
              </w:rPr>
              <w:t>ственности</w:t>
            </w:r>
          </w:p>
        </w:tc>
      </w:tr>
      <w:tr w:rsidR="00BF56C0" w:rsidTr="003F29E9">
        <w:tc>
          <w:tcPr>
            <w:tcW w:w="458" w:type="dxa"/>
          </w:tcPr>
          <w:p w:rsidR="00BF56C0" w:rsidRPr="00703AE0" w:rsidRDefault="00BF56C0" w:rsidP="00BF56C0">
            <w:pPr>
              <w:pStyle w:val="51"/>
              <w:shd w:val="clear" w:color="auto" w:fill="auto"/>
              <w:spacing w:line="240" w:lineRule="auto"/>
              <w:ind w:firstLine="0"/>
              <w:rPr>
                <w:bCs w:val="0"/>
                <w:sz w:val="22"/>
                <w:szCs w:val="22"/>
              </w:rPr>
            </w:pPr>
            <w:r w:rsidRPr="00703AE0">
              <w:rPr>
                <w:bCs w:val="0"/>
                <w:sz w:val="22"/>
                <w:szCs w:val="22"/>
              </w:rPr>
              <w:t>4.</w:t>
            </w:r>
          </w:p>
        </w:tc>
        <w:tc>
          <w:tcPr>
            <w:tcW w:w="4328" w:type="dxa"/>
          </w:tcPr>
          <w:p w:rsidR="00BF56C0" w:rsidRPr="00703AE0" w:rsidRDefault="00BF56C0" w:rsidP="00BF56C0">
            <w:pPr>
              <w:pStyle w:val="51"/>
              <w:shd w:val="clear" w:color="auto" w:fill="auto"/>
              <w:spacing w:line="240" w:lineRule="auto"/>
              <w:ind w:firstLine="0"/>
              <w:rPr>
                <w:bCs w:val="0"/>
                <w:sz w:val="22"/>
                <w:szCs w:val="22"/>
              </w:rPr>
            </w:pPr>
            <w:r w:rsidRPr="00703AE0">
              <w:rPr>
                <w:bCs w:val="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4961" w:type="dxa"/>
          </w:tcPr>
          <w:p w:rsidR="00BF56C0" w:rsidRPr="00703AE0" w:rsidRDefault="008332A3" w:rsidP="00BF56C0">
            <w:pPr>
              <w:rPr>
                <w:rFonts w:ascii="Times New Roman"/>
                <w:color w:val="auto"/>
                <w:sz w:val="22"/>
                <w:szCs w:val="22"/>
              </w:rPr>
            </w:pPr>
            <w:r w:rsidRPr="00703AE0">
              <w:rPr>
                <w:rFonts w:ascii="Times New Roman"/>
                <w:color w:val="auto"/>
                <w:sz w:val="22"/>
                <w:szCs w:val="22"/>
              </w:rPr>
              <w:t>Передача в аренду муниципального имущества</w:t>
            </w:r>
          </w:p>
        </w:tc>
      </w:tr>
      <w:tr w:rsidR="00BF56C0" w:rsidTr="003F29E9">
        <w:tc>
          <w:tcPr>
            <w:tcW w:w="458" w:type="dxa"/>
          </w:tcPr>
          <w:p w:rsidR="00BF56C0" w:rsidRPr="00703AE0" w:rsidRDefault="00BF56C0" w:rsidP="00BF56C0">
            <w:pPr>
              <w:pStyle w:val="51"/>
              <w:shd w:val="clear" w:color="auto" w:fill="auto"/>
              <w:spacing w:line="240" w:lineRule="auto"/>
              <w:ind w:firstLine="0"/>
              <w:rPr>
                <w:bCs w:val="0"/>
                <w:sz w:val="22"/>
                <w:szCs w:val="22"/>
              </w:rPr>
            </w:pPr>
            <w:r w:rsidRPr="00703AE0">
              <w:rPr>
                <w:bCs w:val="0"/>
                <w:sz w:val="22"/>
                <w:szCs w:val="22"/>
              </w:rPr>
              <w:t>5.</w:t>
            </w:r>
          </w:p>
        </w:tc>
        <w:tc>
          <w:tcPr>
            <w:tcW w:w="4328" w:type="dxa"/>
          </w:tcPr>
          <w:p w:rsidR="00BF56C0" w:rsidRPr="00703AE0" w:rsidRDefault="00BF56C0" w:rsidP="00BF56C0">
            <w:pPr>
              <w:pStyle w:val="51"/>
              <w:shd w:val="clear" w:color="auto" w:fill="auto"/>
              <w:spacing w:line="254" w:lineRule="exact"/>
              <w:ind w:firstLine="0"/>
              <w:rPr>
                <w:bCs w:val="0"/>
                <w:sz w:val="22"/>
                <w:szCs w:val="22"/>
              </w:rPr>
            </w:pPr>
            <w:r w:rsidRPr="00703AE0">
              <w:rPr>
                <w:bCs w:val="0"/>
                <w:sz w:val="22"/>
                <w:szCs w:val="22"/>
              </w:rPr>
              <w:t>Административный регламент предо</w:t>
            </w:r>
            <w:r w:rsidRPr="00703AE0">
              <w:rPr>
                <w:bCs w:val="0"/>
                <w:sz w:val="22"/>
                <w:szCs w:val="22"/>
              </w:rPr>
              <w:t>с</w:t>
            </w:r>
            <w:r w:rsidRPr="00703AE0">
              <w:rPr>
                <w:bCs w:val="0"/>
                <w:sz w:val="22"/>
                <w:szCs w:val="22"/>
              </w:rPr>
              <w:t>тавления государственной услуги</w:t>
            </w:r>
          </w:p>
        </w:tc>
        <w:tc>
          <w:tcPr>
            <w:tcW w:w="4961" w:type="dxa"/>
          </w:tcPr>
          <w:p w:rsidR="00BF56C0" w:rsidRPr="00703AE0" w:rsidRDefault="00C521BE" w:rsidP="00EA34D2">
            <w:pPr>
              <w:rPr>
                <w:rFonts w:ascii="Times New Roman"/>
                <w:color w:val="auto"/>
                <w:sz w:val="22"/>
                <w:szCs w:val="22"/>
              </w:rPr>
            </w:pPr>
            <w:r w:rsidRPr="00703AE0">
              <w:rPr>
                <w:rFonts w:ascii="Times New Roman"/>
                <w:color w:val="auto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703AE0">
              <w:rPr>
                <w:rFonts w:ascii="Times New Roman"/>
                <w:color w:val="auto"/>
                <w:sz w:val="22"/>
                <w:szCs w:val="22"/>
              </w:rPr>
              <w:t>Усть-Абаканского</w:t>
            </w:r>
            <w:proofErr w:type="spellEnd"/>
            <w:r w:rsidRPr="00703AE0">
              <w:rPr>
                <w:rFonts w:ascii="Times New Roman"/>
                <w:color w:val="auto"/>
                <w:sz w:val="22"/>
                <w:szCs w:val="22"/>
              </w:rPr>
              <w:t xml:space="preserve"> района от </w:t>
            </w:r>
            <w:r w:rsidR="00EA34D2" w:rsidRPr="00703AE0">
              <w:rPr>
                <w:rFonts w:ascii="Times New Roman"/>
                <w:color w:val="auto"/>
                <w:sz w:val="22"/>
                <w:szCs w:val="22"/>
              </w:rPr>
              <w:t>03.07.2019</w:t>
            </w:r>
            <w:r w:rsidRPr="00703AE0">
              <w:rPr>
                <w:rFonts w:ascii="Times New Roman"/>
                <w:color w:val="auto"/>
                <w:sz w:val="22"/>
                <w:szCs w:val="22"/>
              </w:rPr>
              <w:t xml:space="preserve"> № </w:t>
            </w:r>
            <w:r w:rsidR="00EA34D2" w:rsidRPr="00703AE0">
              <w:rPr>
                <w:rFonts w:ascii="Times New Roman"/>
                <w:color w:val="auto"/>
                <w:sz w:val="22"/>
                <w:szCs w:val="22"/>
              </w:rPr>
              <w:t>863</w:t>
            </w:r>
            <w:r w:rsidRPr="00703AE0">
              <w:rPr>
                <w:rFonts w:ascii="Times New Roman"/>
                <w:color w:val="auto"/>
                <w:sz w:val="22"/>
                <w:szCs w:val="22"/>
              </w:rPr>
              <w:t>-п</w:t>
            </w:r>
            <w:r w:rsidR="003F29E9" w:rsidRPr="00703AE0">
              <w:rPr>
                <w:rFonts w:ascii="Times New Roman"/>
                <w:color w:val="auto"/>
                <w:sz w:val="22"/>
                <w:szCs w:val="22"/>
              </w:rPr>
              <w:t xml:space="preserve"> «Об утверждении административного регламента предоставления муниципальной услуги «Передача в аренду дв</w:t>
            </w:r>
            <w:r w:rsidR="003F29E9" w:rsidRPr="00703AE0">
              <w:rPr>
                <w:rFonts w:ascii="Times New Roman"/>
                <w:color w:val="auto"/>
                <w:sz w:val="22"/>
                <w:szCs w:val="22"/>
              </w:rPr>
              <w:t>и</w:t>
            </w:r>
            <w:r w:rsidR="003F29E9" w:rsidRPr="00703AE0">
              <w:rPr>
                <w:rFonts w:ascii="Times New Roman"/>
                <w:color w:val="auto"/>
                <w:sz w:val="22"/>
                <w:szCs w:val="22"/>
              </w:rPr>
              <w:t>жимого и недвижимого имущества, находящегося в муниципальной собственности»»</w:t>
            </w:r>
          </w:p>
        </w:tc>
      </w:tr>
      <w:tr w:rsidR="00BF56C0" w:rsidTr="003F29E9">
        <w:tc>
          <w:tcPr>
            <w:tcW w:w="458" w:type="dxa"/>
          </w:tcPr>
          <w:p w:rsidR="00BF56C0" w:rsidRPr="00703AE0" w:rsidRDefault="00BF56C0" w:rsidP="00BF56C0">
            <w:pPr>
              <w:pStyle w:val="51"/>
              <w:shd w:val="clear" w:color="auto" w:fill="auto"/>
              <w:spacing w:line="240" w:lineRule="auto"/>
              <w:ind w:firstLine="0"/>
              <w:rPr>
                <w:bCs w:val="0"/>
                <w:sz w:val="22"/>
                <w:szCs w:val="22"/>
              </w:rPr>
            </w:pPr>
            <w:r w:rsidRPr="00703AE0">
              <w:rPr>
                <w:bCs w:val="0"/>
                <w:sz w:val="22"/>
                <w:szCs w:val="22"/>
              </w:rPr>
              <w:t>6.</w:t>
            </w:r>
          </w:p>
        </w:tc>
        <w:tc>
          <w:tcPr>
            <w:tcW w:w="4328" w:type="dxa"/>
          </w:tcPr>
          <w:p w:rsidR="00BF56C0" w:rsidRPr="00703AE0" w:rsidRDefault="00BF56C0" w:rsidP="00BF56C0">
            <w:pPr>
              <w:pStyle w:val="51"/>
              <w:shd w:val="clear" w:color="auto" w:fill="auto"/>
              <w:spacing w:line="240" w:lineRule="auto"/>
              <w:ind w:firstLine="0"/>
              <w:rPr>
                <w:bCs w:val="0"/>
                <w:sz w:val="22"/>
                <w:szCs w:val="22"/>
              </w:rPr>
            </w:pPr>
            <w:r w:rsidRPr="00703AE0">
              <w:rPr>
                <w:bCs w:val="0"/>
                <w:sz w:val="22"/>
                <w:szCs w:val="22"/>
              </w:rPr>
              <w:t>Перечень «</w:t>
            </w:r>
            <w:proofErr w:type="spellStart"/>
            <w:r w:rsidRPr="00703AE0">
              <w:rPr>
                <w:bCs w:val="0"/>
                <w:sz w:val="22"/>
                <w:szCs w:val="22"/>
              </w:rPr>
              <w:t>подуслуг</w:t>
            </w:r>
            <w:proofErr w:type="spellEnd"/>
            <w:r w:rsidRPr="00703AE0">
              <w:rPr>
                <w:bCs w:val="0"/>
                <w:sz w:val="22"/>
                <w:szCs w:val="22"/>
              </w:rPr>
              <w:t>»</w:t>
            </w:r>
          </w:p>
        </w:tc>
        <w:tc>
          <w:tcPr>
            <w:tcW w:w="4961" w:type="dxa"/>
          </w:tcPr>
          <w:p w:rsidR="00BF56C0" w:rsidRPr="00703AE0" w:rsidRDefault="004F4040" w:rsidP="00BF56C0">
            <w:pPr>
              <w:rPr>
                <w:rFonts w:ascii="Times New Roman"/>
                <w:color w:val="auto"/>
                <w:sz w:val="22"/>
                <w:szCs w:val="22"/>
              </w:rPr>
            </w:pPr>
            <w:r w:rsidRPr="00703AE0">
              <w:rPr>
                <w:rFonts w:ascii="Times New Roman"/>
                <w:color w:val="auto"/>
                <w:sz w:val="22"/>
                <w:szCs w:val="22"/>
              </w:rPr>
              <w:t>- Предоставление в аренду объектов недвижимого, движимого имущества без проведения торгов;</w:t>
            </w:r>
          </w:p>
          <w:p w:rsidR="004F4040" w:rsidRPr="00703AE0" w:rsidRDefault="004F4040" w:rsidP="00BF56C0">
            <w:pPr>
              <w:rPr>
                <w:rFonts w:ascii="Times New Roman"/>
                <w:color w:val="auto"/>
                <w:sz w:val="22"/>
                <w:szCs w:val="22"/>
              </w:rPr>
            </w:pPr>
            <w:r w:rsidRPr="00703AE0">
              <w:rPr>
                <w:rFonts w:ascii="Times New Roman"/>
                <w:color w:val="auto"/>
                <w:sz w:val="22"/>
                <w:szCs w:val="22"/>
              </w:rPr>
              <w:t>- Предоставление в аренду объектов недвижимого, движимого имущества без проведения торгов в порядке предоставления муниципальной преф</w:t>
            </w:r>
            <w:r w:rsidRPr="00703AE0">
              <w:rPr>
                <w:rFonts w:ascii="Times New Roman"/>
                <w:color w:val="auto"/>
                <w:sz w:val="22"/>
                <w:szCs w:val="22"/>
              </w:rPr>
              <w:t>е</w:t>
            </w:r>
            <w:r w:rsidRPr="00703AE0">
              <w:rPr>
                <w:rFonts w:ascii="Times New Roman"/>
                <w:color w:val="auto"/>
                <w:sz w:val="22"/>
                <w:szCs w:val="22"/>
              </w:rPr>
              <w:t>ренции;</w:t>
            </w:r>
          </w:p>
          <w:p w:rsidR="004F4040" w:rsidRPr="00703AE0" w:rsidRDefault="004F4040" w:rsidP="004F4040">
            <w:pPr>
              <w:rPr>
                <w:rFonts w:ascii="Times New Roman"/>
                <w:color w:val="auto"/>
                <w:sz w:val="22"/>
                <w:szCs w:val="22"/>
              </w:rPr>
            </w:pPr>
            <w:r w:rsidRPr="00703AE0">
              <w:rPr>
                <w:rFonts w:ascii="Times New Roman"/>
                <w:color w:val="auto"/>
                <w:sz w:val="22"/>
                <w:szCs w:val="22"/>
              </w:rPr>
              <w:t>- Предоставление в аренду объектов недвижимого, движимого имущества на торгах</w:t>
            </w:r>
          </w:p>
        </w:tc>
      </w:tr>
      <w:tr w:rsidR="00BF56C0" w:rsidTr="003F29E9">
        <w:tc>
          <w:tcPr>
            <w:tcW w:w="458" w:type="dxa"/>
            <w:vMerge w:val="restart"/>
          </w:tcPr>
          <w:p w:rsidR="00BF56C0" w:rsidRPr="00703AE0" w:rsidRDefault="00BF56C0" w:rsidP="00BF56C0">
            <w:pPr>
              <w:pStyle w:val="51"/>
              <w:shd w:val="clear" w:color="auto" w:fill="auto"/>
              <w:spacing w:line="240" w:lineRule="auto"/>
              <w:ind w:firstLine="0"/>
              <w:rPr>
                <w:bCs w:val="0"/>
                <w:sz w:val="22"/>
                <w:szCs w:val="22"/>
              </w:rPr>
            </w:pPr>
            <w:r w:rsidRPr="00703AE0">
              <w:rPr>
                <w:bCs w:val="0"/>
                <w:sz w:val="22"/>
                <w:szCs w:val="22"/>
              </w:rPr>
              <w:t>7.</w:t>
            </w:r>
          </w:p>
        </w:tc>
        <w:tc>
          <w:tcPr>
            <w:tcW w:w="4328" w:type="dxa"/>
            <w:vMerge w:val="restart"/>
          </w:tcPr>
          <w:p w:rsidR="00BF56C0" w:rsidRPr="00703AE0" w:rsidRDefault="00BF56C0" w:rsidP="00BF56C0">
            <w:pPr>
              <w:pStyle w:val="51"/>
              <w:shd w:val="clear" w:color="auto" w:fill="auto"/>
              <w:spacing w:line="240" w:lineRule="auto"/>
              <w:ind w:firstLine="0"/>
              <w:rPr>
                <w:bCs w:val="0"/>
                <w:sz w:val="22"/>
                <w:szCs w:val="22"/>
              </w:rPr>
            </w:pPr>
            <w:r w:rsidRPr="00703AE0">
              <w:rPr>
                <w:bCs w:val="0"/>
                <w:sz w:val="22"/>
                <w:szCs w:val="22"/>
              </w:rPr>
              <w:t>Способы оценки качества предоставл</w:t>
            </w:r>
            <w:r w:rsidRPr="00703AE0">
              <w:rPr>
                <w:bCs w:val="0"/>
                <w:sz w:val="22"/>
                <w:szCs w:val="22"/>
              </w:rPr>
              <w:t>е</w:t>
            </w:r>
            <w:r w:rsidRPr="00703AE0">
              <w:rPr>
                <w:bCs w:val="0"/>
                <w:sz w:val="22"/>
                <w:szCs w:val="22"/>
              </w:rPr>
              <w:t>ния государственной услуги</w:t>
            </w:r>
          </w:p>
        </w:tc>
        <w:tc>
          <w:tcPr>
            <w:tcW w:w="4961" w:type="dxa"/>
          </w:tcPr>
          <w:p w:rsidR="00BF56C0" w:rsidRPr="00703AE0" w:rsidRDefault="00BF56C0" w:rsidP="00BF56C0">
            <w:pPr>
              <w:pStyle w:val="5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BF56C0" w:rsidTr="003F29E9">
        <w:tc>
          <w:tcPr>
            <w:tcW w:w="458" w:type="dxa"/>
            <w:vMerge/>
          </w:tcPr>
          <w:p w:rsidR="00BF56C0" w:rsidRPr="00703AE0" w:rsidRDefault="00BF56C0" w:rsidP="00BF56C0">
            <w:pPr>
              <w:pStyle w:val="5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328" w:type="dxa"/>
            <w:vMerge/>
          </w:tcPr>
          <w:p w:rsidR="00BF56C0" w:rsidRPr="00703AE0" w:rsidRDefault="00BF56C0" w:rsidP="00BF56C0">
            <w:pPr>
              <w:pStyle w:val="5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BF56C0" w:rsidRPr="00703AE0" w:rsidRDefault="00BF56C0" w:rsidP="00BF56C0">
            <w:pPr>
              <w:pStyle w:val="5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BF56C0" w:rsidTr="003F29E9">
        <w:tc>
          <w:tcPr>
            <w:tcW w:w="458" w:type="dxa"/>
            <w:vMerge/>
          </w:tcPr>
          <w:p w:rsidR="00BF56C0" w:rsidRPr="00703AE0" w:rsidRDefault="00BF56C0" w:rsidP="00BF56C0">
            <w:pPr>
              <w:pStyle w:val="5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328" w:type="dxa"/>
            <w:vMerge/>
          </w:tcPr>
          <w:p w:rsidR="00BF56C0" w:rsidRPr="00703AE0" w:rsidRDefault="00BF56C0" w:rsidP="00BF56C0">
            <w:pPr>
              <w:pStyle w:val="5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BF56C0" w:rsidRPr="00703AE0" w:rsidRDefault="002F6CB3" w:rsidP="00BF56C0">
            <w:pPr>
              <w:pStyle w:val="5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п</w:t>
            </w:r>
            <w:r w:rsidR="00BF56C0" w:rsidRPr="00703AE0">
              <w:rPr>
                <w:sz w:val="22"/>
                <w:szCs w:val="22"/>
              </w:rPr>
              <w:t>ортал государственных услуг</w:t>
            </w:r>
          </w:p>
        </w:tc>
      </w:tr>
      <w:tr w:rsidR="00BF56C0" w:rsidTr="003F29E9">
        <w:tc>
          <w:tcPr>
            <w:tcW w:w="458" w:type="dxa"/>
            <w:vMerge/>
          </w:tcPr>
          <w:p w:rsidR="00BF56C0" w:rsidRPr="00703AE0" w:rsidRDefault="00BF56C0" w:rsidP="00BF56C0">
            <w:pPr>
              <w:pStyle w:val="5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328" w:type="dxa"/>
            <w:vMerge/>
          </w:tcPr>
          <w:p w:rsidR="00BF56C0" w:rsidRPr="00703AE0" w:rsidRDefault="00BF56C0" w:rsidP="00BF56C0">
            <w:pPr>
              <w:pStyle w:val="5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BF56C0" w:rsidRPr="00703AE0" w:rsidRDefault="00BF56C0" w:rsidP="00BF56C0">
            <w:pPr>
              <w:pStyle w:val="5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BF56C0" w:rsidTr="003F29E9">
        <w:tc>
          <w:tcPr>
            <w:tcW w:w="458" w:type="dxa"/>
            <w:vMerge/>
          </w:tcPr>
          <w:p w:rsidR="00BF56C0" w:rsidRDefault="00BF56C0" w:rsidP="00BF56C0">
            <w:pPr>
              <w:pStyle w:val="5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328" w:type="dxa"/>
            <w:vMerge/>
          </w:tcPr>
          <w:p w:rsidR="00BF56C0" w:rsidRDefault="00BF56C0" w:rsidP="00BF56C0">
            <w:pPr>
              <w:pStyle w:val="5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961" w:type="dxa"/>
          </w:tcPr>
          <w:p w:rsidR="00BF56C0" w:rsidRPr="004F4040" w:rsidRDefault="00BF56C0" w:rsidP="00BF56C0">
            <w:pPr>
              <w:pStyle w:val="5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BF56C0" w:rsidRDefault="00BF56C0" w:rsidP="00CC2492">
      <w:pPr>
        <w:pStyle w:val="221"/>
        <w:keepNext/>
        <w:keepLines/>
        <w:shd w:val="clear" w:color="auto" w:fill="auto"/>
        <w:spacing w:after="0" w:line="240" w:lineRule="auto"/>
        <w:jc w:val="left"/>
      </w:pPr>
    </w:p>
    <w:p w:rsidR="00BF56C0" w:rsidRDefault="00BF56C0" w:rsidP="00CC2492">
      <w:pPr>
        <w:pStyle w:val="221"/>
        <w:keepNext/>
        <w:keepLines/>
        <w:shd w:val="clear" w:color="auto" w:fill="auto"/>
        <w:spacing w:after="0" w:line="240" w:lineRule="auto"/>
        <w:jc w:val="left"/>
      </w:pPr>
    </w:p>
    <w:p w:rsidR="00703AE0" w:rsidRDefault="00703AE0" w:rsidP="00CC2492">
      <w:pPr>
        <w:pStyle w:val="221"/>
        <w:keepNext/>
        <w:keepLines/>
        <w:shd w:val="clear" w:color="auto" w:fill="auto"/>
        <w:spacing w:after="0" w:line="240" w:lineRule="auto"/>
        <w:jc w:val="left"/>
      </w:pPr>
    </w:p>
    <w:p w:rsidR="00703AE0" w:rsidRDefault="00703AE0" w:rsidP="00CC2492">
      <w:pPr>
        <w:pStyle w:val="221"/>
        <w:keepNext/>
        <w:keepLines/>
        <w:shd w:val="clear" w:color="auto" w:fill="auto"/>
        <w:spacing w:after="0" w:line="240" w:lineRule="auto"/>
        <w:jc w:val="left"/>
      </w:pPr>
    </w:p>
    <w:p w:rsidR="00703AE0" w:rsidRDefault="00703AE0" w:rsidP="00CC2492">
      <w:pPr>
        <w:pStyle w:val="221"/>
        <w:keepNext/>
        <w:keepLines/>
        <w:shd w:val="clear" w:color="auto" w:fill="auto"/>
        <w:spacing w:after="0" w:line="240" w:lineRule="auto"/>
        <w:jc w:val="left"/>
      </w:pPr>
    </w:p>
    <w:p w:rsidR="00703AE0" w:rsidRDefault="00703AE0" w:rsidP="00CC2492">
      <w:pPr>
        <w:pStyle w:val="221"/>
        <w:keepNext/>
        <w:keepLines/>
        <w:shd w:val="clear" w:color="auto" w:fill="auto"/>
        <w:spacing w:after="0" w:line="240" w:lineRule="auto"/>
        <w:jc w:val="left"/>
      </w:pPr>
    </w:p>
    <w:p w:rsidR="00703AE0" w:rsidRDefault="00703AE0" w:rsidP="00CC2492">
      <w:pPr>
        <w:pStyle w:val="221"/>
        <w:keepNext/>
        <w:keepLines/>
        <w:shd w:val="clear" w:color="auto" w:fill="auto"/>
        <w:spacing w:after="0" w:line="240" w:lineRule="auto"/>
        <w:jc w:val="left"/>
      </w:pPr>
    </w:p>
    <w:p w:rsidR="00703AE0" w:rsidRDefault="00703AE0" w:rsidP="00CC2492">
      <w:pPr>
        <w:pStyle w:val="221"/>
        <w:keepNext/>
        <w:keepLines/>
        <w:shd w:val="clear" w:color="auto" w:fill="auto"/>
        <w:spacing w:after="0" w:line="240" w:lineRule="auto"/>
        <w:jc w:val="left"/>
      </w:pPr>
    </w:p>
    <w:p w:rsidR="00703AE0" w:rsidRDefault="00703AE0" w:rsidP="00CC2492">
      <w:pPr>
        <w:pStyle w:val="221"/>
        <w:keepNext/>
        <w:keepLines/>
        <w:shd w:val="clear" w:color="auto" w:fill="auto"/>
        <w:spacing w:after="0" w:line="240" w:lineRule="auto"/>
        <w:jc w:val="left"/>
      </w:pPr>
    </w:p>
    <w:p w:rsidR="00703AE0" w:rsidRDefault="00703AE0" w:rsidP="00CC2492">
      <w:pPr>
        <w:pStyle w:val="221"/>
        <w:keepNext/>
        <w:keepLines/>
        <w:shd w:val="clear" w:color="auto" w:fill="auto"/>
        <w:spacing w:after="0" w:line="240" w:lineRule="auto"/>
        <w:jc w:val="left"/>
      </w:pPr>
    </w:p>
    <w:p w:rsidR="00703AE0" w:rsidRDefault="00703AE0" w:rsidP="00CC2492">
      <w:pPr>
        <w:pStyle w:val="221"/>
        <w:keepNext/>
        <w:keepLines/>
        <w:shd w:val="clear" w:color="auto" w:fill="auto"/>
        <w:spacing w:after="0" w:line="240" w:lineRule="auto"/>
        <w:jc w:val="left"/>
      </w:pPr>
    </w:p>
    <w:p w:rsidR="00703AE0" w:rsidRDefault="00703AE0" w:rsidP="00CC2492">
      <w:pPr>
        <w:pStyle w:val="221"/>
        <w:keepNext/>
        <w:keepLines/>
        <w:shd w:val="clear" w:color="auto" w:fill="auto"/>
        <w:spacing w:after="0" w:line="240" w:lineRule="auto"/>
        <w:jc w:val="left"/>
      </w:pPr>
    </w:p>
    <w:p w:rsidR="00703AE0" w:rsidRDefault="00703AE0" w:rsidP="00CC2492">
      <w:pPr>
        <w:rPr>
          <w:color w:val="auto"/>
          <w:sz w:val="2"/>
          <w:szCs w:val="2"/>
        </w:rPr>
        <w:sectPr w:rsidR="00703AE0" w:rsidSect="000156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5" w:h="16837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535754" w:rsidRDefault="00535754" w:rsidP="00CC2492">
      <w:pPr>
        <w:pStyle w:val="42"/>
        <w:shd w:val="clear" w:color="auto" w:fill="auto"/>
        <w:spacing w:after="0" w:line="240" w:lineRule="auto"/>
      </w:pPr>
      <w:r>
        <w:lastRenderedPageBreak/>
        <w:t>Раздел</w:t>
      </w:r>
      <w:r w:rsidR="00A21153">
        <w:t xml:space="preserve"> </w:t>
      </w:r>
      <w:r>
        <w:t xml:space="preserve"> 2. «Общие сведения о «</w:t>
      </w:r>
      <w:proofErr w:type="spellStart"/>
      <w:r>
        <w:t>подуслугах</w:t>
      </w:r>
      <w:proofErr w:type="spellEnd"/>
      <w:r>
        <w:t>»</w:t>
      </w:r>
    </w:p>
    <w:p w:rsidR="00CC2492" w:rsidRDefault="00CC2492" w:rsidP="00CC2492">
      <w:pPr>
        <w:pStyle w:val="42"/>
        <w:shd w:val="clear" w:color="auto" w:fill="auto"/>
        <w:spacing w:after="0" w:line="240" w:lineRule="auto"/>
      </w:pPr>
    </w:p>
    <w:tbl>
      <w:tblPr>
        <w:tblStyle w:val="af2"/>
        <w:tblW w:w="0" w:type="auto"/>
        <w:tblInd w:w="160" w:type="dxa"/>
        <w:tblLook w:val="04A0"/>
      </w:tblPr>
      <w:tblGrid>
        <w:gridCol w:w="342"/>
        <w:gridCol w:w="1141"/>
        <w:gridCol w:w="959"/>
        <w:gridCol w:w="959"/>
        <w:gridCol w:w="1294"/>
        <w:gridCol w:w="1375"/>
        <w:gridCol w:w="1200"/>
        <w:gridCol w:w="1200"/>
        <w:gridCol w:w="1178"/>
        <w:gridCol w:w="1223"/>
        <w:gridCol w:w="1223"/>
        <w:gridCol w:w="1265"/>
        <w:gridCol w:w="1265"/>
      </w:tblGrid>
      <w:tr w:rsidR="00AB3F35" w:rsidRPr="00326BDE" w:rsidTr="00570911">
        <w:tc>
          <w:tcPr>
            <w:tcW w:w="347" w:type="dxa"/>
            <w:vMerge w:val="restart"/>
          </w:tcPr>
          <w:p w:rsidR="00E77DDE" w:rsidRDefault="00E77DDE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326BD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№</w:t>
            </w:r>
          </w:p>
          <w:p w:rsidR="00947317" w:rsidRPr="00326BDE" w:rsidRDefault="00947317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65" w:type="dxa"/>
            <w:vMerge w:val="restart"/>
          </w:tcPr>
          <w:p w:rsidR="00E77DDE" w:rsidRPr="00326BDE" w:rsidRDefault="00E77DDE" w:rsidP="00CC2492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326BDE">
              <w:rPr>
                <w:b w:val="0"/>
                <w:sz w:val="22"/>
                <w:szCs w:val="22"/>
              </w:rPr>
              <w:t>Наим</w:t>
            </w:r>
            <w:r w:rsidRPr="00326BDE">
              <w:rPr>
                <w:b w:val="0"/>
                <w:sz w:val="22"/>
                <w:szCs w:val="22"/>
              </w:rPr>
              <w:t>е</w:t>
            </w:r>
            <w:r w:rsidRPr="00326BDE">
              <w:rPr>
                <w:b w:val="0"/>
                <w:sz w:val="22"/>
                <w:szCs w:val="22"/>
              </w:rPr>
              <w:t>нование «</w:t>
            </w:r>
            <w:proofErr w:type="spellStart"/>
            <w:r w:rsidRPr="00326BDE">
              <w:rPr>
                <w:b w:val="0"/>
                <w:sz w:val="22"/>
                <w:szCs w:val="22"/>
              </w:rPr>
              <w:t>поду</w:t>
            </w:r>
            <w:r w:rsidRPr="00326BDE">
              <w:rPr>
                <w:b w:val="0"/>
                <w:sz w:val="22"/>
                <w:szCs w:val="22"/>
              </w:rPr>
              <w:t>с</w:t>
            </w:r>
            <w:r w:rsidRPr="00326BDE">
              <w:rPr>
                <w:b w:val="0"/>
                <w:sz w:val="22"/>
                <w:szCs w:val="22"/>
              </w:rPr>
              <w:t>луги</w:t>
            </w:r>
            <w:proofErr w:type="spellEnd"/>
            <w:r w:rsidRPr="00326BDE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22" w:type="dxa"/>
            <w:gridSpan w:val="2"/>
          </w:tcPr>
          <w:p w:rsidR="00E77DDE" w:rsidRPr="00326BDE" w:rsidRDefault="00E77DDE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26BDE">
              <w:rPr>
                <w:b w:val="0"/>
                <w:sz w:val="22"/>
                <w:szCs w:val="22"/>
              </w:rPr>
              <w:t>Срок предоста</w:t>
            </w:r>
            <w:r w:rsidRPr="00326BDE">
              <w:rPr>
                <w:b w:val="0"/>
                <w:sz w:val="22"/>
                <w:szCs w:val="22"/>
              </w:rPr>
              <w:t>в</w:t>
            </w:r>
            <w:r w:rsidRPr="00326BDE">
              <w:rPr>
                <w:b w:val="0"/>
                <w:sz w:val="22"/>
                <w:szCs w:val="22"/>
              </w:rPr>
              <w:t>ления в завис</w:t>
            </w:r>
            <w:r w:rsidRPr="00326BDE">
              <w:rPr>
                <w:b w:val="0"/>
                <w:sz w:val="22"/>
                <w:szCs w:val="22"/>
              </w:rPr>
              <w:t>и</w:t>
            </w:r>
            <w:r w:rsidRPr="00326BDE">
              <w:rPr>
                <w:b w:val="0"/>
                <w:sz w:val="22"/>
                <w:szCs w:val="22"/>
              </w:rPr>
              <w:t>мости от условий</w:t>
            </w:r>
          </w:p>
        </w:tc>
        <w:tc>
          <w:tcPr>
            <w:tcW w:w="1320" w:type="dxa"/>
            <w:vMerge w:val="restart"/>
          </w:tcPr>
          <w:p w:rsidR="00E77DDE" w:rsidRPr="00326BDE" w:rsidRDefault="00E77DDE" w:rsidP="00CC2492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326BDE">
              <w:rPr>
                <w:b w:val="0"/>
                <w:sz w:val="22"/>
                <w:szCs w:val="22"/>
              </w:rPr>
              <w:t>Основания отказа в приеме докуме</w:t>
            </w:r>
            <w:r w:rsidRPr="00326BDE">
              <w:rPr>
                <w:b w:val="0"/>
                <w:sz w:val="22"/>
                <w:szCs w:val="22"/>
              </w:rPr>
              <w:t>н</w:t>
            </w:r>
            <w:r w:rsidRPr="00326BDE">
              <w:rPr>
                <w:b w:val="0"/>
                <w:sz w:val="22"/>
                <w:szCs w:val="22"/>
              </w:rPr>
              <w:t>тов</w:t>
            </w:r>
          </w:p>
        </w:tc>
        <w:tc>
          <w:tcPr>
            <w:tcW w:w="1403" w:type="dxa"/>
            <w:vMerge w:val="restart"/>
          </w:tcPr>
          <w:p w:rsidR="00E77DDE" w:rsidRPr="00326BDE" w:rsidRDefault="00E77DDE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26BDE">
              <w:rPr>
                <w:b w:val="0"/>
                <w:sz w:val="22"/>
                <w:szCs w:val="22"/>
              </w:rPr>
              <w:t>Основания отказа в предоста</w:t>
            </w:r>
            <w:r w:rsidRPr="00326BDE">
              <w:rPr>
                <w:b w:val="0"/>
                <w:sz w:val="22"/>
                <w:szCs w:val="22"/>
              </w:rPr>
              <w:t>в</w:t>
            </w:r>
            <w:r w:rsidRPr="00326BDE">
              <w:rPr>
                <w:b w:val="0"/>
                <w:sz w:val="22"/>
                <w:szCs w:val="22"/>
              </w:rPr>
              <w:t>лении «</w:t>
            </w:r>
            <w:proofErr w:type="spellStart"/>
            <w:r w:rsidRPr="00326BDE">
              <w:rPr>
                <w:b w:val="0"/>
                <w:sz w:val="22"/>
                <w:szCs w:val="22"/>
              </w:rPr>
              <w:t>п</w:t>
            </w:r>
            <w:r w:rsidRPr="00326BDE">
              <w:rPr>
                <w:b w:val="0"/>
                <w:sz w:val="22"/>
                <w:szCs w:val="22"/>
              </w:rPr>
              <w:t>о</w:t>
            </w:r>
            <w:r w:rsidRPr="00326BDE">
              <w:rPr>
                <w:b w:val="0"/>
                <w:sz w:val="22"/>
                <w:szCs w:val="22"/>
              </w:rPr>
              <w:t>дуслуги</w:t>
            </w:r>
            <w:proofErr w:type="spellEnd"/>
            <w:r w:rsidRPr="00326BDE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224" w:type="dxa"/>
            <w:vMerge w:val="restart"/>
          </w:tcPr>
          <w:p w:rsidR="00E77DDE" w:rsidRPr="00326BDE" w:rsidRDefault="00E77DDE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26BDE">
              <w:rPr>
                <w:b w:val="0"/>
                <w:sz w:val="22"/>
                <w:szCs w:val="22"/>
              </w:rPr>
              <w:t>Основ</w:t>
            </w:r>
            <w:r w:rsidRPr="00326BDE">
              <w:rPr>
                <w:b w:val="0"/>
                <w:sz w:val="22"/>
                <w:szCs w:val="22"/>
              </w:rPr>
              <w:t>а</w:t>
            </w:r>
            <w:r w:rsidRPr="00326BDE">
              <w:rPr>
                <w:b w:val="0"/>
                <w:sz w:val="22"/>
                <w:szCs w:val="22"/>
              </w:rPr>
              <w:t>ния пр</w:t>
            </w:r>
            <w:r w:rsidRPr="00326BDE">
              <w:rPr>
                <w:b w:val="0"/>
                <w:sz w:val="22"/>
                <w:szCs w:val="22"/>
              </w:rPr>
              <w:t>и</w:t>
            </w:r>
            <w:r w:rsidRPr="00326BDE">
              <w:rPr>
                <w:b w:val="0"/>
                <w:sz w:val="22"/>
                <w:szCs w:val="22"/>
              </w:rPr>
              <w:t>остано</w:t>
            </w:r>
            <w:r w:rsidRPr="00326BDE">
              <w:rPr>
                <w:b w:val="0"/>
                <w:sz w:val="22"/>
                <w:szCs w:val="22"/>
              </w:rPr>
              <w:t>в</w:t>
            </w:r>
            <w:r w:rsidRPr="00326BDE">
              <w:rPr>
                <w:b w:val="0"/>
                <w:sz w:val="22"/>
                <w:szCs w:val="22"/>
              </w:rPr>
              <w:t>ления предо</w:t>
            </w:r>
            <w:r w:rsidRPr="00326BDE">
              <w:rPr>
                <w:b w:val="0"/>
                <w:sz w:val="22"/>
                <w:szCs w:val="22"/>
              </w:rPr>
              <w:t>с</w:t>
            </w:r>
            <w:r w:rsidRPr="00326BDE">
              <w:rPr>
                <w:b w:val="0"/>
                <w:sz w:val="22"/>
                <w:szCs w:val="22"/>
              </w:rPr>
              <w:t>тавления «</w:t>
            </w:r>
            <w:proofErr w:type="spellStart"/>
            <w:r w:rsidRPr="00326BDE">
              <w:rPr>
                <w:b w:val="0"/>
                <w:sz w:val="22"/>
                <w:szCs w:val="22"/>
              </w:rPr>
              <w:t>поду</w:t>
            </w:r>
            <w:r w:rsidRPr="00326BDE">
              <w:rPr>
                <w:b w:val="0"/>
                <w:sz w:val="22"/>
                <w:szCs w:val="22"/>
              </w:rPr>
              <w:t>с</w:t>
            </w:r>
            <w:r w:rsidRPr="00326BDE">
              <w:rPr>
                <w:b w:val="0"/>
                <w:sz w:val="22"/>
                <w:szCs w:val="22"/>
              </w:rPr>
              <w:t>луги</w:t>
            </w:r>
            <w:proofErr w:type="spellEnd"/>
            <w:r w:rsidRPr="00326BDE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224" w:type="dxa"/>
            <w:vMerge w:val="restart"/>
          </w:tcPr>
          <w:p w:rsidR="00E77DDE" w:rsidRPr="00326BDE" w:rsidRDefault="00E77DDE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26BDE">
              <w:rPr>
                <w:b w:val="0"/>
                <w:sz w:val="22"/>
                <w:szCs w:val="22"/>
              </w:rPr>
              <w:t>Срок приост</w:t>
            </w:r>
            <w:r w:rsidRPr="00326BDE">
              <w:rPr>
                <w:b w:val="0"/>
                <w:sz w:val="22"/>
                <w:szCs w:val="22"/>
              </w:rPr>
              <w:t>а</w:t>
            </w:r>
            <w:r w:rsidRPr="00326BDE">
              <w:rPr>
                <w:b w:val="0"/>
                <w:sz w:val="22"/>
                <w:szCs w:val="22"/>
              </w:rPr>
              <w:t>новления предо</w:t>
            </w:r>
            <w:r w:rsidRPr="00326BDE">
              <w:rPr>
                <w:b w:val="0"/>
                <w:sz w:val="22"/>
                <w:szCs w:val="22"/>
              </w:rPr>
              <w:t>с</w:t>
            </w:r>
            <w:r w:rsidRPr="00326BDE">
              <w:rPr>
                <w:b w:val="0"/>
                <w:sz w:val="22"/>
                <w:szCs w:val="22"/>
              </w:rPr>
              <w:t>тавления «</w:t>
            </w:r>
            <w:proofErr w:type="spellStart"/>
            <w:r w:rsidRPr="00326BDE">
              <w:rPr>
                <w:b w:val="0"/>
                <w:sz w:val="22"/>
                <w:szCs w:val="22"/>
              </w:rPr>
              <w:t>поду</w:t>
            </w:r>
            <w:r w:rsidRPr="00326BDE">
              <w:rPr>
                <w:b w:val="0"/>
                <w:sz w:val="22"/>
                <w:szCs w:val="22"/>
              </w:rPr>
              <w:t>с</w:t>
            </w:r>
            <w:r w:rsidRPr="00326BDE">
              <w:rPr>
                <w:b w:val="0"/>
                <w:sz w:val="22"/>
                <w:szCs w:val="22"/>
              </w:rPr>
              <w:t>луги</w:t>
            </w:r>
            <w:proofErr w:type="spellEnd"/>
            <w:r w:rsidRPr="00326BDE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695" w:type="dxa"/>
            <w:gridSpan w:val="3"/>
          </w:tcPr>
          <w:p w:rsidR="00E77DDE" w:rsidRPr="00326BDE" w:rsidRDefault="00E77DDE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26BDE">
              <w:rPr>
                <w:b w:val="0"/>
                <w:sz w:val="22"/>
                <w:szCs w:val="22"/>
              </w:rPr>
              <w:t>Плата за предоставление «</w:t>
            </w:r>
            <w:proofErr w:type="spellStart"/>
            <w:r w:rsidRPr="00326BDE">
              <w:rPr>
                <w:b w:val="0"/>
                <w:sz w:val="22"/>
                <w:szCs w:val="22"/>
              </w:rPr>
              <w:t>поду</w:t>
            </w:r>
            <w:r w:rsidRPr="00326BDE">
              <w:rPr>
                <w:b w:val="0"/>
                <w:sz w:val="22"/>
                <w:szCs w:val="22"/>
              </w:rPr>
              <w:t>с</w:t>
            </w:r>
            <w:r w:rsidRPr="00326BDE">
              <w:rPr>
                <w:b w:val="0"/>
                <w:sz w:val="22"/>
                <w:szCs w:val="22"/>
              </w:rPr>
              <w:t>луги</w:t>
            </w:r>
            <w:proofErr w:type="spellEnd"/>
            <w:r w:rsidRPr="00326BDE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162" w:type="dxa"/>
            <w:vMerge w:val="restart"/>
          </w:tcPr>
          <w:p w:rsidR="00E77DDE" w:rsidRPr="00326BDE" w:rsidRDefault="00E77DDE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26BDE">
              <w:rPr>
                <w:b w:val="0"/>
                <w:sz w:val="22"/>
                <w:szCs w:val="22"/>
              </w:rPr>
              <w:t>Способ обращения за пол</w:t>
            </w:r>
            <w:r w:rsidRPr="00326BDE">
              <w:rPr>
                <w:b w:val="0"/>
                <w:sz w:val="22"/>
                <w:szCs w:val="22"/>
              </w:rPr>
              <w:t>у</w:t>
            </w:r>
            <w:r w:rsidRPr="00326BDE">
              <w:rPr>
                <w:b w:val="0"/>
                <w:sz w:val="22"/>
                <w:szCs w:val="22"/>
              </w:rPr>
              <w:t>чением «</w:t>
            </w:r>
            <w:proofErr w:type="spellStart"/>
            <w:r w:rsidRPr="00326BDE">
              <w:rPr>
                <w:b w:val="0"/>
                <w:sz w:val="22"/>
                <w:szCs w:val="22"/>
              </w:rPr>
              <w:t>подусл</w:t>
            </w:r>
            <w:r w:rsidRPr="00326BDE">
              <w:rPr>
                <w:b w:val="0"/>
                <w:sz w:val="22"/>
                <w:szCs w:val="22"/>
              </w:rPr>
              <w:t>у</w:t>
            </w:r>
            <w:r w:rsidRPr="00326BDE">
              <w:rPr>
                <w:b w:val="0"/>
                <w:sz w:val="22"/>
                <w:szCs w:val="22"/>
              </w:rPr>
              <w:t>ги</w:t>
            </w:r>
            <w:proofErr w:type="spellEnd"/>
            <w:r w:rsidRPr="00326BDE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162" w:type="dxa"/>
            <w:vMerge w:val="restart"/>
          </w:tcPr>
          <w:p w:rsidR="00E77DDE" w:rsidRPr="00326BDE" w:rsidRDefault="00E77DDE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26BDE">
              <w:rPr>
                <w:b w:val="0"/>
                <w:sz w:val="22"/>
                <w:szCs w:val="22"/>
              </w:rPr>
              <w:t>Способ получения результата «</w:t>
            </w:r>
            <w:proofErr w:type="spellStart"/>
            <w:r w:rsidRPr="00326BDE">
              <w:rPr>
                <w:b w:val="0"/>
                <w:sz w:val="22"/>
                <w:szCs w:val="22"/>
              </w:rPr>
              <w:t>подусл</w:t>
            </w:r>
            <w:r w:rsidRPr="00326BDE">
              <w:rPr>
                <w:b w:val="0"/>
                <w:sz w:val="22"/>
                <w:szCs w:val="22"/>
              </w:rPr>
              <w:t>у</w:t>
            </w:r>
            <w:r w:rsidRPr="00326BDE">
              <w:rPr>
                <w:b w:val="0"/>
                <w:sz w:val="22"/>
                <w:szCs w:val="22"/>
              </w:rPr>
              <w:t>ги</w:t>
            </w:r>
            <w:proofErr w:type="spellEnd"/>
            <w:r w:rsidRPr="00326BDE">
              <w:rPr>
                <w:b w:val="0"/>
                <w:sz w:val="22"/>
                <w:szCs w:val="22"/>
              </w:rPr>
              <w:t>»</w:t>
            </w:r>
          </w:p>
        </w:tc>
      </w:tr>
      <w:tr w:rsidR="00570911" w:rsidRPr="00326BDE" w:rsidTr="00570911">
        <w:tc>
          <w:tcPr>
            <w:tcW w:w="347" w:type="dxa"/>
            <w:vMerge/>
          </w:tcPr>
          <w:p w:rsidR="00E77DDE" w:rsidRPr="00326BDE" w:rsidRDefault="00E77DDE" w:rsidP="00CC2492">
            <w:pPr>
              <w:jc w:val="center"/>
              <w:rPr>
                <w:rFonts w:ascii="Times New Roman"/>
                <w:color w:val="auto"/>
                <w:sz w:val="22"/>
                <w:szCs w:val="22"/>
              </w:rPr>
            </w:pPr>
          </w:p>
        </w:tc>
        <w:tc>
          <w:tcPr>
            <w:tcW w:w="1165" w:type="dxa"/>
            <w:vMerge/>
          </w:tcPr>
          <w:p w:rsidR="00E77DDE" w:rsidRPr="00326BDE" w:rsidRDefault="00E77DDE" w:rsidP="00CC2492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78" w:type="dxa"/>
          </w:tcPr>
          <w:p w:rsidR="00E77DDE" w:rsidRPr="00326BDE" w:rsidRDefault="00E77DDE" w:rsidP="00CC2492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326BDE">
              <w:rPr>
                <w:b w:val="0"/>
                <w:sz w:val="22"/>
                <w:szCs w:val="22"/>
              </w:rPr>
              <w:t>При подаче зая</w:t>
            </w:r>
            <w:r w:rsidRPr="00326BDE">
              <w:rPr>
                <w:b w:val="0"/>
                <w:sz w:val="22"/>
                <w:szCs w:val="22"/>
              </w:rPr>
              <w:t>в</w:t>
            </w:r>
            <w:r w:rsidRPr="00326BDE">
              <w:rPr>
                <w:b w:val="0"/>
                <w:sz w:val="22"/>
                <w:szCs w:val="22"/>
              </w:rPr>
              <w:t>ления по месту ж</w:t>
            </w:r>
            <w:r w:rsidRPr="00326BDE">
              <w:rPr>
                <w:b w:val="0"/>
                <w:sz w:val="22"/>
                <w:szCs w:val="22"/>
              </w:rPr>
              <w:t>и</w:t>
            </w:r>
            <w:r w:rsidRPr="00326BDE">
              <w:rPr>
                <w:b w:val="0"/>
                <w:sz w:val="22"/>
                <w:szCs w:val="22"/>
              </w:rPr>
              <w:t>тел</w:t>
            </w:r>
            <w:r w:rsidRPr="00326BDE">
              <w:rPr>
                <w:b w:val="0"/>
                <w:sz w:val="22"/>
                <w:szCs w:val="22"/>
              </w:rPr>
              <w:t>ь</w:t>
            </w:r>
            <w:r w:rsidRPr="00326BDE">
              <w:rPr>
                <w:b w:val="0"/>
                <w:sz w:val="22"/>
                <w:szCs w:val="22"/>
              </w:rPr>
              <w:t>ства (месту нахо</w:t>
            </w:r>
            <w:r w:rsidRPr="00326BDE">
              <w:rPr>
                <w:b w:val="0"/>
                <w:sz w:val="22"/>
                <w:szCs w:val="22"/>
              </w:rPr>
              <w:t>ж</w:t>
            </w:r>
            <w:r w:rsidRPr="00326BDE">
              <w:rPr>
                <w:b w:val="0"/>
                <w:sz w:val="22"/>
                <w:szCs w:val="22"/>
              </w:rPr>
              <w:t>дения юр. лица)</w:t>
            </w:r>
          </w:p>
        </w:tc>
        <w:tc>
          <w:tcPr>
            <w:tcW w:w="944" w:type="dxa"/>
          </w:tcPr>
          <w:p w:rsidR="00E77DDE" w:rsidRPr="00326BDE" w:rsidRDefault="00E77DDE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26BDE">
              <w:rPr>
                <w:b w:val="0"/>
                <w:sz w:val="22"/>
                <w:szCs w:val="22"/>
              </w:rPr>
              <w:t>При подаче зая</w:t>
            </w:r>
            <w:r w:rsidRPr="00326BDE">
              <w:rPr>
                <w:b w:val="0"/>
                <w:sz w:val="22"/>
                <w:szCs w:val="22"/>
              </w:rPr>
              <w:t>в</w:t>
            </w:r>
            <w:r w:rsidRPr="00326BDE">
              <w:rPr>
                <w:b w:val="0"/>
                <w:sz w:val="22"/>
                <w:szCs w:val="22"/>
              </w:rPr>
              <w:t xml:space="preserve">ления </w:t>
            </w:r>
            <w:r>
              <w:rPr>
                <w:b w:val="0"/>
                <w:sz w:val="22"/>
                <w:szCs w:val="22"/>
              </w:rPr>
              <w:t xml:space="preserve">не </w:t>
            </w:r>
            <w:r w:rsidRPr="00326BDE">
              <w:rPr>
                <w:b w:val="0"/>
                <w:sz w:val="22"/>
                <w:szCs w:val="22"/>
              </w:rPr>
              <w:t>по месту ж</w:t>
            </w:r>
            <w:r w:rsidRPr="00326BDE">
              <w:rPr>
                <w:b w:val="0"/>
                <w:sz w:val="22"/>
                <w:szCs w:val="22"/>
              </w:rPr>
              <w:t>и</w:t>
            </w:r>
            <w:r w:rsidRPr="00326BDE">
              <w:rPr>
                <w:b w:val="0"/>
                <w:sz w:val="22"/>
                <w:szCs w:val="22"/>
              </w:rPr>
              <w:t>тел</w:t>
            </w:r>
            <w:r w:rsidRPr="00326BDE">
              <w:rPr>
                <w:b w:val="0"/>
                <w:sz w:val="22"/>
                <w:szCs w:val="22"/>
              </w:rPr>
              <w:t>ь</w:t>
            </w:r>
            <w:r w:rsidRPr="00326BDE">
              <w:rPr>
                <w:b w:val="0"/>
                <w:sz w:val="22"/>
                <w:szCs w:val="22"/>
              </w:rPr>
              <w:t>ства (месту нахо</w:t>
            </w:r>
            <w:r w:rsidRPr="00326BDE">
              <w:rPr>
                <w:b w:val="0"/>
                <w:sz w:val="22"/>
                <w:szCs w:val="22"/>
              </w:rPr>
              <w:t>ж</w:t>
            </w:r>
            <w:r w:rsidRPr="00326BDE">
              <w:rPr>
                <w:b w:val="0"/>
                <w:sz w:val="22"/>
                <w:szCs w:val="22"/>
              </w:rPr>
              <w:t>дения юр. лица)</w:t>
            </w:r>
          </w:p>
        </w:tc>
        <w:tc>
          <w:tcPr>
            <w:tcW w:w="1320" w:type="dxa"/>
            <w:vMerge/>
          </w:tcPr>
          <w:p w:rsidR="00E77DDE" w:rsidRPr="00326BDE" w:rsidRDefault="00E77DDE" w:rsidP="00CC2492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03" w:type="dxa"/>
            <w:vMerge/>
          </w:tcPr>
          <w:p w:rsidR="00E77DDE" w:rsidRPr="00326BDE" w:rsidRDefault="00E77DDE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vMerge/>
          </w:tcPr>
          <w:p w:rsidR="00E77DDE" w:rsidRPr="00326BDE" w:rsidRDefault="00E77DDE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vMerge/>
          </w:tcPr>
          <w:p w:rsidR="00E77DDE" w:rsidRPr="00326BDE" w:rsidRDefault="00E77DDE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1" w:type="dxa"/>
          </w:tcPr>
          <w:p w:rsidR="00E77DDE" w:rsidRPr="00326BDE" w:rsidRDefault="00E77DDE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Наличие платы госуда</w:t>
            </w:r>
            <w:r>
              <w:rPr>
                <w:b w:val="0"/>
                <w:sz w:val="22"/>
                <w:szCs w:val="22"/>
              </w:rPr>
              <w:t>р</w:t>
            </w:r>
            <w:r>
              <w:rPr>
                <w:b w:val="0"/>
                <w:sz w:val="22"/>
                <w:szCs w:val="22"/>
              </w:rPr>
              <w:t>ственной пошлины</w:t>
            </w:r>
          </w:p>
        </w:tc>
        <w:tc>
          <w:tcPr>
            <w:tcW w:w="1247" w:type="dxa"/>
          </w:tcPr>
          <w:p w:rsidR="00E77DDE" w:rsidRPr="00326BDE" w:rsidRDefault="00E77DDE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Реквизиты норм</w:t>
            </w:r>
            <w:r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>тивного правового акта, я</w:t>
            </w:r>
            <w:r>
              <w:rPr>
                <w:b w:val="0"/>
                <w:sz w:val="22"/>
                <w:szCs w:val="22"/>
              </w:rPr>
              <w:t>в</w:t>
            </w:r>
            <w:r>
              <w:rPr>
                <w:b w:val="0"/>
                <w:sz w:val="22"/>
                <w:szCs w:val="22"/>
              </w:rPr>
              <w:t>ляющег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ся осн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ванием для вз</w:t>
            </w:r>
            <w:r>
              <w:rPr>
                <w:b w:val="0"/>
                <w:sz w:val="22"/>
                <w:szCs w:val="22"/>
              </w:rPr>
              <w:t>и</w:t>
            </w:r>
            <w:r>
              <w:rPr>
                <w:b w:val="0"/>
                <w:sz w:val="22"/>
                <w:szCs w:val="22"/>
              </w:rPr>
              <w:t>мания платы (госуда</w:t>
            </w:r>
            <w:r>
              <w:rPr>
                <w:b w:val="0"/>
                <w:sz w:val="22"/>
                <w:szCs w:val="22"/>
              </w:rPr>
              <w:t>р</w:t>
            </w:r>
            <w:r>
              <w:rPr>
                <w:b w:val="0"/>
                <w:sz w:val="22"/>
                <w:szCs w:val="22"/>
              </w:rPr>
              <w:t>ственной пошлины)</w:t>
            </w:r>
          </w:p>
        </w:tc>
        <w:tc>
          <w:tcPr>
            <w:tcW w:w="1247" w:type="dxa"/>
          </w:tcPr>
          <w:p w:rsidR="00E77DDE" w:rsidRPr="00326BDE" w:rsidRDefault="00E77DDE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КБК для взимания платы (госуда</w:t>
            </w:r>
            <w:r>
              <w:rPr>
                <w:b w:val="0"/>
                <w:sz w:val="22"/>
                <w:szCs w:val="22"/>
              </w:rPr>
              <w:t>р</w:t>
            </w:r>
            <w:r>
              <w:rPr>
                <w:b w:val="0"/>
                <w:sz w:val="22"/>
                <w:szCs w:val="22"/>
              </w:rPr>
              <w:t>ственной пошл</w:t>
            </w:r>
            <w:r>
              <w:rPr>
                <w:b w:val="0"/>
                <w:sz w:val="22"/>
                <w:szCs w:val="22"/>
              </w:rPr>
              <w:t>и</w:t>
            </w:r>
            <w:r>
              <w:rPr>
                <w:b w:val="0"/>
                <w:sz w:val="22"/>
                <w:szCs w:val="22"/>
              </w:rPr>
              <w:t>ны), в том числе для МФЦ</w:t>
            </w:r>
          </w:p>
        </w:tc>
        <w:tc>
          <w:tcPr>
            <w:tcW w:w="1162" w:type="dxa"/>
            <w:vMerge/>
          </w:tcPr>
          <w:p w:rsidR="00E77DDE" w:rsidRPr="00326BDE" w:rsidRDefault="00E77DDE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62" w:type="dxa"/>
            <w:vMerge/>
          </w:tcPr>
          <w:p w:rsidR="00E77DDE" w:rsidRPr="00326BDE" w:rsidRDefault="00E77DDE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70911" w:rsidRPr="00326BDE" w:rsidTr="00570911">
        <w:trPr>
          <w:trHeight w:val="332"/>
        </w:trPr>
        <w:tc>
          <w:tcPr>
            <w:tcW w:w="347" w:type="dxa"/>
          </w:tcPr>
          <w:p w:rsidR="00326BDE" w:rsidRPr="00326BDE" w:rsidRDefault="00E77DDE" w:rsidP="00CC2492">
            <w:pPr>
              <w:pStyle w:val="42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65" w:type="dxa"/>
          </w:tcPr>
          <w:p w:rsidR="00326BDE" w:rsidRPr="00326BDE" w:rsidRDefault="00E77DDE" w:rsidP="00CC2492">
            <w:pPr>
              <w:pStyle w:val="42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78" w:type="dxa"/>
          </w:tcPr>
          <w:p w:rsidR="00326BDE" w:rsidRPr="00326BDE" w:rsidRDefault="00E77DDE" w:rsidP="00CC2492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44" w:type="dxa"/>
          </w:tcPr>
          <w:p w:rsidR="00326BDE" w:rsidRPr="00326BDE" w:rsidRDefault="00E77DDE" w:rsidP="00CC2492">
            <w:pPr>
              <w:pStyle w:val="42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320" w:type="dxa"/>
          </w:tcPr>
          <w:p w:rsidR="00326BDE" w:rsidRPr="00326BDE" w:rsidRDefault="00E77DDE" w:rsidP="00CC2492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403" w:type="dxa"/>
          </w:tcPr>
          <w:p w:rsidR="00326BDE" w:rsidRPr="00326BDE" w:rsidRDefault="00E77DDE" w:rsidP="00CC2492">
            <w:pPr>
              <w:pStyle w:val="42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24" w:type="dxa"/>
          </w:tcPr>
          <w:p w:rsidR="00326BDE" w:rsidRPr="00326BDE" w:rsidRDefault="00E77DDE" w:rsidP="00CC2492">
            <w:pPr>
              <w:pStyle w:val="42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224" w:type="dxa"/>
          </w:tcPr>
          <w:p w:rsidR="00326BDE" w:rsidRPr="00326BDE" w:rsidRDefault="00E77DDE" w:rsidP="00CC2492">
            <w:pPr>
              <w:pStyle w:val="42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201" w:type="dxa"/>
          </w:tcPr>
          <w:p w:rsidR="00326BDE" w:rsidRPr="00326BDE" w:rsidRDefault="00E77DDE" w:rsidP="00CC2492">
            <w:pPr>
              <w:pStyle w:val="42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247" w:type="dxa"/>
          </w:tcPr>
          <w:p w:rsidR="00326BDE" w:rsidRPr="00326BDE" w:rsidRDefault="00E77DDE" w:rsidP="00CC2492">
            <w:pPr>
              <w:pStyle w:val="42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247" w:type="dxa"/>
          </w:tcPr>
          <w:p w:rsidR="00326BDE" w:rsidRPr="00326BDE" w:rsidRDefault="00E77DDE" w:rsidP="00CC2492">
            <w:pPr>
              <w:pStyle w:val="42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162" w:type="dxa"/>
          </w:tcPr>
          <w:p w:rsidR="00326BDE" w:rsidRPr="00326BDE" w:rsidRDefault="00E77DDE" w:rsidP="00CC2492">
            <w:pPr>
              <w:pStyle w:val="42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162" w:type="dxa"/>
          </w:tcPr>
          <w:p w:rsidR="00326BDE" w:rsidRPr="00326BDE" w:rsidRDefault="00E77DDE" w:rsidP="00CC2492">
            <w:pPr>
              <w:pStyle w:val="42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</w:tr>
      <w:tr w:rsidR="00570911" w:rsidRPr="00326BDE" w:rsidTr="00570911">
        <w:tc>
          <w:tcPr>
            <w:tcW w:w="347" w:type="dxa"/>
          </w:tcPr>
          <w:p w:rsidR="00326BDE" w:rsidRPr="00326BDE" w:rsidRDefault="00E77DDE" w:rsidP="00CC2492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65" w:type="dxa"/>
          </w:tcPr>
          <w:p w:rsidR="00326BDE" w:rsidRPr="00326BDE" w:rsidRDefault="004F4040" w:rsidP="00CC2492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4F4040">
              <w:rPr>
                <w:b w:val="0"/>
                <w:sz w:val="22"/>
                <w:szCs w:val="22"/>
              </w:rPr>
              <w:t>Предо</w:t>
            </w:r>
            <w:r w:rsidRPr="004F4040">
              <w:rPr>
                <w:b w:val="0"/>
                <w:sz w:val="22"/>
                <w:szCs w:val="22"/>
              </w:rPr>
              <w:t>с</w:t>
            </w:r>
            <w:r w:rsidRPr="004F4040">
              <w:rPr>
                <w:b w:val="0"/>
                <w:sz w:val="22"/>
                <w:szCs w:val="22"/>
              </w:rPr>
              <w:t>тавление в аренду объектов недв</w:t>
            </w:r>
            <w:r w:rsidRPr="004F4040">
              <w:rPr>
                <w:b w:val="0"/>
                <w:sz w:val="22"/>
                <w:szCs w:val="22"/>
              </w:rPr>
              <w:t>и</w:t>
            </w:r>
            <w:r w:rsidRPr="004F4040">
              <w:rPr>
                <w:b w:val="0"/>
                <w:sz w:val="22"/>
                <w:szCs w:val="22"/>
              </w:rPr>
              <w:t>жимого, движ</w:t>
            </w:r>
            <w:r w:rsidRPr="004F4040">
              <w:rPr>
                <w:b w:val="0"/>
                <w:sz w:val="22"/>
                <w:szCs w:val="22"/>
              </w:rPr>
              <w:t>и</w:t>
            </w:r>
            <w:r w:rsidRPr="004F4040">
              <w:rPr>
                <w:b w:val="0"/>
                <w:sz w:val="22"/>
                <w:szCs w:val="22"/>
              </w:rPr>
              <w:t>мого имущ</w:t>
            </w:r>
            <w:r w:rsidRPr="004F4040">
              <w:rPr>
                <w:b w:val="0"/>
                <w:sz w:val="22"/>
                <w:szCs w:val="22"/>
              </w:rPr>
              <w:t>е</w:t>
            </w:r>
            <w:r w:rsidRPr="004F4040">
              <w:rPr>
                <w:b w:val="0"/>
                <w:sz w:val="22"/>
                <w:szCs w:val="22"/>
              </w:rPr>
              <w:t>ства без пров</w:t>
            </w:r>
            <w:r w:rsidRPr="004F4040">
              <w:rPr>
                <w:b w:val="0"/>
                <w:sz w:val="22"/>
                <w:szCs w:val="22"/>
              </w:rPr>
              <w:t>е</w:t>
            </w:r>
            <w:r w:rsidRPr="004F4040">
              <w:rPr>
                <w:b w:val="0"/>
                <w:sz w:val="22"/>
                <w:szCs w:val="22"/>
              </w:rPr>
              <w:t>дения торгов</w:t>
            </w:r>
          </w:p>
        </w:tc>
        <w:tc>
          <w:tcPr>
            <w:tcW w:w="978" w:type="dxa"/>
          </w:tcPr>
          <w:p w:rsidR="00326BDE" w:rsidRPr="00326BDE" w:rsidRDefault="00C04E9B" w:rsidP="00696A68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 к</w:t>
            </w:r>
            <w:r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>ле</w:t>
            </w:r>
            <w:r>
              <w:rPr>
                <w:b w:val="0"/>
                <w:sz w:val="22"/>
                <w:szCs w:val="22"/>
              </w:rPr>
              <w:t>н</w:t>
            </w:r>
            <w:r>
              <w:rPr>
                <w:b w:val="0"/>
                <w:sz w:val="22"/>
                <w:szCs w:val="22"/>
              </w:rPr>
              <w:t>дарных</w:t>
            </w:r>
            <w:r w:rsidR="004F4040">
              <w:rPr>
                <w:b w:val="0"/>
                <w:sz w:val="22"/>
                <w:szCs w:val="22"/>
              </w:rPr>
              <w:t xml:space="preserve"> д</w:t>
            </w:r>
            <w:r w:rsidR="00696A68">
              <w:rPr>
                <w:b w:val="0"/>
                <w:sz w:val="22"/>
                <w:szCs w:val="22"/>
              </w:rPr>
              <w:t>ней со дня рег</w:t>
            </w:r>
            <w:r w:rsidR="00696A68">
              <w:rPr>
                <w:b w:val="0"/>
                <w:sz w:val="22"/>
                <w:szCs w:val="22"/>
              </w:rPr>
              <w:t>и</w:t>
            </w:r>
            <w:r w:rsidR="00696A68">
              <w:rPr>
                <w:b w:val="0"/>
                <w:sz w:val="22"/>
                <w:szCs w:val="22"/>
              </w:rPr>
              <w:t>стр</w:t>
            </w:r>
            <w:r w:rsidR="00696A68">
              <w:rPr>
                <w:b w:val="0"/>
                <w:sz w:val="22"/>
                <w:szCs w:val="22"/>
              </w:rPr>
              <w:t>а</w:t>
            </w:r>
            <w:r w:rsidR="00696A68">
              <w:rPr>
                <w:b w:val="0"/>
                <w:sz w:val="22"/>
                <w:szCs w:val="22"/>
              </w:rPr>
              <w:t>ции зая</w:t>
            </w:r>
            <w:r w:rsidR="00696A68">
              <w:rPr>
                <w:b w:val="0"/>
                <w:sz w:val="22"/>
                <w:szCs w:val="22"/>
              </w:rPr>
              <w:t>в</w:t>
            </w:r>
            <w:r w:rsidR="00696A68">
              <w:rPr>
                <w:b w:val="0"/>
                <w:sz w:val="22"/>
                <w:szCs w:val="22"/>
              </w:rPr>
              <w:t>ления</w:t>
            </w:r>
          </w:p>
        </w:tc>
        <w:tc>
          <w:tcPr>
            <w:tcW w:w="944" w:type="dxa"/>
          </w:tcPr>
          <w:p w:rsidR="00326BDE" w:rsidRPr="00326BDE" w:rsidRDefault="00C04E9B" w:rsidP="00CC2492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 к</w:t>
            </w:r>
            <w:r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>ле</w:t>
            </w:r>
            <w:r>
              <w:rPr>
                <w:b w:val="0"/>
                <w:sz w:val="22"/>
                <w:szCs w:val="22"/>
              </w:rPr>
              <w:t>н</w:t>
            </w:r>
            <w:r>
              <w:rPr>
                <w:b w:val="0"/>
                <w:sz w:val="22"/>
                <w:szCs w:val="22"/>
              </w:rPr>
              <w:t xml:space="preserve">дарных дней </w:t>
            </w:r>
            <w:r w:rsidR="00696A68">
              <w:rPr>
                <w:b w:val="0"/>
                <w:sz w:val="22"/>
                <w:szCs w:val="22"/>
              </w:rPr>
              <w:t>со дня рег</w:t>
            </w:r>
            <w:r w:rsidR="00696A68">
              <w:rPr>
                <w:b w:val="0"/>
                <w:sz w:val="22"/>
                <w:szCs w:val="22"/>
              </w:rPr>
              <w:t>и</w:t>
            </w:r>
            <w:r w:rsidR="00696A68">
              <w:rPr>
                <w:b w:val="0"/>
                <w:sz w:val="22"/>
                <w:szCs w:val="22"/>
              </w:rPr>
              <w:t>стр</w:t>
            </w:r>
            <w:r w:rsidR="00696A68">
              <w:rPr>
                <w:b w:val="0"/>
                <w:sz w:val="22"/>
                <w:szCs w:val="22"/>
              </w:rPr>
              <w:t>а</w:t>
            </w:r>
            <w:r w:rsidR="00696A68">
              <w:rPr>
                <w:b w:val="0"/>
                <w:sz w:val="22"/>
                <w:szCs w:val="22"/>
              </w:rPr>
              <w:t>ции зая</w:t>
            </w:r>
            <w:r w:rsidR="00696A68">
              <w:rPr>
                <w:b w:val="0"/>
                <w:sz w:val="22"/>
                <w:szCs w:val="22"/>
              </w:rPr>
              <w:t>в</w:t>
            </w:r>
            <w:r w:rsidR="00696A68">
              <w:rPr>
                <w:b w:val="0"/>
                <w:sz w:val="22"/>
                <w:szCs w:val="22"/>
              </w:rPr>
              <w:t>ления</w:t>
            </w:r>
          </w:p>
        </w:tc>
        <w:tc>
          <w:tcPr>
            <w:tcW w:w="1320" w:type="dxa"/>
          </w:tcPr>
          <w:p w:rsidR="00C84D5D" w:rsidRPr="00C84D5D" w:rsidRDefault="00C84D5D" w:rsidP="00C84D5D">
            <w:pPr>
              <w:pStyle w:val="51"/>
              <w:rPr>
                <w:b w:val="0"/>
                <w:sz w:val="22"/>
                <w:szCs w:val="22"/>
              </w:rPr>
            </w:pPr>
            <w:r w:rsidRPr="00C84D5D">
              <w:rPr>
                <w:b w:val="0"/>
                <w:sz w:val="22"/>
                <w:szCs w:val="22"/>
              </w:rPr>
              <w:t></w:t>
            </w:r>
            <w:r w:rsidRPr="00C84D5D">
              <w:rPr>
                <w:b w:val="0"/>
                <w:sz w:val="22"/>
                <w:szCs w:val="22"/>
              </w:rPr>
              <w:tab/>
            </w:r>
            <w:r>
              <w:rPr>
                <w:b w:val="0"/>
                <w:sz w:val="22"/>
                <w:szCs w:val="22"/>
              </w:rPr>
              <w:t>1. Н</w:t>
            </w:r>
            <w:r w:rsidRPr="00C84D5D">
              <w:rPr>
                <w:b w:val="0"/>
                <w:sz w:val="22"/>
                <w:szCs w:val="22"/>
              </w:rPr>
              <w:t>аличи</w:t>
            </w:r>
            <w:r>
              <w:rPr>
                <w:b w:val="0"/>
                <w:sz w:val="22"/>
                <w:szCs w:val="22"/>
              </w:rPr>
              <w:t>е</w:t>
            </w:r>
            <w:r w:rsidRPr="00C84D5D">
              <w:rPr>
                <w:b w:val="0"/>
                <w:sz w:val="22"/>
                <w:szCs w:val="22"/>
              </w:rPr>
              <w:t xml:space="preserve"> в заявл</w:t>
            </w:r>
            <w:r w:rsidRPr="00C84D5D">
              <w:rPr>
                <w:b w:val="0"/>
                <w:sz w:val="22"/>
                <w:szCs w:val="22"/>
              </w:rPr>
              <w:t>е</w:t>
            </w:r>
            <w:r w:rsidRPr="00C84D5D">
              <w:rPr>
                <w:b w:val="0"/>
                <w:sz w:val="22"/>
                <w:szCs w:val="22"/>
              </w:rPr>
              <w:t>нии и прилага</w:t>
            </w:r>
            <w:r w:rsidRPr="00C84D5D">
              <w:rPr>
                <w:b w:val="0"/>
                <w:sz w:val="22"/>
                <w:szCs w:val="22"/>
              </w:rPr>
              <w:t>е</w:t>
            </w:r>
            <w:r w:rsidRPr="00C84D5D">
              <w:rPr>
                <w:b w:val="0"/>
                <w:sz w:val="22"/>
                <w:szCs w:val="22"/>
              </w:rPr>
              <w:t>мых к нему докуме</w:t>
            </w:r>
            <w:r w:rsidRPr="00C84D5D">
              <w:rPr>
                <w:b w:val="0"/>
                <w:sz w:val="22"/>
                <w:szCs w:val="22"/>
              </w:rPr>
              <w:t>н</w:t>
            </w:r>
            <w:r w:rsidRPr="00C84D5D">
              <w:rPr>
                <w:b w:val="0"/>
                <w:sz w:val="22"/>
                <w:szCs w:val="22"/>
              </w:rPr>
              <w:t>тах неог</w:t>
            </w:r>
            <w:r w:rsidRPr="00C84D5D">
              <w:rPr>
                <w:b w:val="0"/>
                <w:sz w:val="22"/>
                <w:szCs w:val="22"/>
              </w:rPr>
              <w:t>о</w:t>
            </w:r>
            <w:r w:rsidRPr="00C84D5D">
              <w:rPr>
                <w:b w:val="0"/>
                <w:sz w:val="22"/>
                <w:szCs w:val="22"/>
              </w:rPr>
              <w:t>воренных исправл</w:t>
            </w:r>
            <w:r w:rsidRPr="00C84D5D">
              <w:rPr>
                <w:b w:val="0"/>
                <w:sz w:val="22"/>
                <w:szCs w:val="22"/>
              </w:rPr>
              <w:t>е</w:t>
            </w:r>
            <w:r w:rsidRPr="00C84D5D">
              <w:rPr>
                <w:b w:val="0"/>
                <w:sz w:val="22"/>
                <w:szCs w:val="22"/>
              </w:rPr>
              <w:t>ний, сер</w:t>
            </w:r>
            <w:r w:rsidRPr="00C84D5D">
              <w:rPr>
                <w:b w:val="0"/>
                <w:sz w:val="22"/>
                <w:szCs w:val="22"/>
              </w:rPr>
              <w:t>ь</w:t>
            </w:r>
            <w:r w:rsidRPr="00C84D5D">
              <w:rPr>
                <w:b w:val="0"/>
                <w:sz w:val="22"/>
                <w:szCs w:val="22"/>
              </w:rPr>
              <w:t>езных п</w:t>
            </w:r>
            <w:r w:rsidRPr="00C84D5D">
              <w:rPr>
                <w:b w:val="0"/>
                <w:sz w:val="22"/>
                <w:szCs w:val="22"/>
              </w:rPr>
              <w:t>о</w:t>
            </w:r>
            <w:r w:rsidRPr="00C84D5D">
              <w:rPr>
                <w:b w:val="0"/>
                <w:sz w:val="22"/>
                <w:szCs w:val="22"/>
              </w:rPr>
              <w:t>врежд</w:t>
            </w:r>
            <w:r w:rsidRPr="00C84D5D">
              <w:rPr>
                <w:b w:val="0"/>
                <w:sz w:val="22"/>
                <w:szCs w:val="22"/>
              </w:rPr>
              <w:t>е</w:t>
            </w:r>
            <w:r w:rsidRPr="00C84D5D">
              <w:rPr>
                <w:b w:val="0"/>
                <w:sz w:val="22"/>
                <w:szCs w:val="22"/>
              </w:rPr>
              <w:t>ний, не позв</w:t>
            </w:r>
            <w:r w:rsidRPr="00C84D5D">
              <w:rPr>
                <w:b w:val="0"/>
                <w:sz w:val="22"/>
                <w:szCs w:val="22"/>
              </w:rPr>
              <w:t>о</w:t>
            </w:r>
            <w:r w:rsidRPr="00C84D5D">
              <w:rPr>
                <w:b w:val="0"/>
                <w:sz w:val="22"/>
                <w:szCs w:val="22"/>
              </w:rPr>
              <w:t>ляющих однозна</w:t>
            </w:r>
            <w:r w:rsidRPr="00C84D5D">
              <w:rPr>
                <w:b w:val="0"/>
                <w:sz w:val="22"/>
                <w:szCs w:val="22"/>
              </w:rPr>
              <w:t>ч</w:t>
            </w:r>
            <w:r w:rsidRPr="00C84D5D">
              <w:rPr>
                <w:b w:val="0"/>
                <w:sz w:val="22"/>
                <w:szCs w:val="22"/>
              </w:rPr>
              <w:lastRenderedPageBreak/>
              <w:t>но исто</w:t>
            </w:r>
            <w:r w:rsidRPr="00C84D5D">
              <w:rPr>
                <w:b w:val="0"/>
                <w:sz w:val="22"/>
                <w:szCs w:val="22"/>
              </w:rPr>
              <w:t>л</w:t>
            </w:r>
            <w:r w:rsidRPr="00C84D5D">
              <w:rPr>
                <w:b w:val="0"/>
                <w:sz w:val="22"/>
                <w:szCs w:val="22"/>
              </w:rPr>
              <w:t>ковать их содерж</w:t>
            </w:r>
            <w:r w:rsidRPr="00C84D5D">
              <w:rPr>
                <w:b w:val="0"/>
                <w:sz w:val="22"/>
                <w:szCs w:val="22"/>
              </w:rPr>
              <w:t>а</w:t>
            </w:r>
            <w:r w:rsidRPr="00C84D5D">
              <w:rPr>
                <w:b w:val="0"/>
                <w:sz w:val="22"/>
                <w:szCs w:val="22"/>
              </w:rPr>
              <w:t>ние;</w:t>
            </w:r>
          </w:p>
          <w:p w:rsidR="00C84D5D" w:rsidRPr="00C84D5D" w:rsidRDefault="00C84D5D" w:rsidP="00C84D5D">
            <w:pPr>
              <w:pStyle w:val="51"/>
              <w:rPr>
                <w:b w:val="0"/>
                <w:sz w:val="22"/>
                <w:szCs w:val="22"/>
              </w:rPr>
            </w:pPr>
            <w:r w:rsidRPr="00C84D5D">
              <w:rPr>
                <w:b w:val="0"/>
                <w:sz w:val="22"/>
                <w:szCs w:val="22"/>
              </w:rPr>
              <w:t></w:t>
            </w:r>
            <w:r w:rsidRPr="00C84D5D">
              <w:rPr>
                <w:b w:val="0"/>
                <w:sz w:val="22"/>
                <w:szCs w:val="22"/>
              </w:rPr>
              <w:tab/>
            </w:r>
            <w:r>
              <w:rPr>
                <w:b w:val="0"/>
                <w:sz w:val="22"/>
                <w:szCs w:val="22"/>
              </w:rPr>
              <w:t>2. О</w:t>
            </w:r>
            <w:r w:rsidRPr="00C84D5D">
              <w:rPr>
                <w:b w:val="0"/>
                <w:sz w:val="22"/>
                <w:szCs w:val="22"/>
              </w:rPr>
              <w:t>тсу</w:t>
            </w:r>
            <w:r w:rsidRPr="00C84D5D">
              <w:rPr>
                <w:b w:val="0"/>
                <w:sz w:val="22"/>
                <w:szCs w:val="22"/>
              </w:rPr>
              <w:t>т</w:t>
            </w:r>
            <w:r w:rsidRPr="00C84D5D">
              <w:rPr>
                <w:b w:val="0"/>
                <w:sz w:val="22"/>
                <w:szCs w:val="22"/>
              </w:rPr>
              <w:t>ствия д</w:t>
            </w:r>
            <w:r w:rsidRPr="00C84D5D">
              <w:rPr>
                <w:b w:val="0"/>
                <w:sz w:val="22"/>
                <w:szCs w:val="22"/>
              </w:rPr>
              <w:t>о</w:t>
            </w:r>
            <w:r w:rsidRPr="00C84D5D">
              <w:rPr>
                <w:b w:val="0"/>
                <w:sz w:val="22"/>
                <w:szCs w:val="22"/>
              </w:rPr>
              <w:t>кумента, удостов</w:t>
            </w:r>
            <w:r w:rsidRPr="00C84D5D">
              <w:rPr>
                <w:b w:val="0"/>
                <w:sz w:val="22"/>
                <w:szCs w:val="22"/>
              </w:rPr>
              <w:t>е</w:t>
            </w:r>
            <w:r w:rsidRPr="00C84D5D">
              <w:rPr>
                <w:b w:val="0"/>
                <w:sz w:val="22"/>
                <w:szCs w:val="22"/>
              </w:rPr>
              <w:t>ряющего личность заинтер</w:t>
            </w:r>
            <w:r w:rsidRPr="00C84D5D">
              <w:rPr>
                <w:b w:val="0"/>
                <w:sz w:val="22"/>
                <w:szCs w:val="22"/>
              </w:rPr>
              <w:t>е</w:t>
            </w:r>
            <w:r w:rsidRPr="00C84D5D">
              <w:rPr>
                <w:b w:val="0"/>
                <w:sz w:val="22"/>
                <w:szCs w:val="22"/>
              </w:rPr>
              <w:t>сованного лица или его упо</w:t>
            </w:r>
            <w:r w:rsidRPr="00C84D5D">
              <w:rPr>
                <w:b w:val="0"/>
                <w:sz w:val="22"/>
                <w:szCs w:val="22"/>
              </w:rPr>
              <w:t>л</w:t>
            </w:r>
            <w:r w:rsidRPr="00C84D5D">
              <w:rPr>
                <w:b w:val="0"/>
                <w:sz w:val="22"/>
                <w:szCs w:val="22"/>
              </w:rPr>
              <w:t>номоче</w:t>
            </w:r>
            <w:r w:rsidRPr="00C84D5D">
              <w:rPr>
                <w:b w:val="0"/>
                <w:sz w:val="22"/>
                <w:szCs w:val="22"/>
              </w:rPr>
              <w:t>н</w:t>
            </w:r>
            <w:r w:rsidRPr="00C84D5D">
              <w:rPr>
                <w:b w:val="0"/>
                <w:sz w:val="22"/>
                <w:szCs w:val="22"/>
              </w:rPr>
              <w:t>ного пре</w:t>
            </w:r>
            <w:r w:rsidRPr="00C84D5D">
              <w:rPr>
                <w:b w:val="0"/>
                <w:sz w:val="22"/>
                <w:szCs w:val="22"/>
              </w:rPr>
              <w:t>д</w:t>
            </w:r>
            <w:r w:rsidRPr="00C84D5D">
              <w:rPr>
                <w:b w:val="0"/>
                <w:sz w:val="22"/>
                <w:szCs w:val="22"/>
              </w:rPr>
              <w:t>ставителя;</w:t>
            </w:r>
          </w:p>
          <w:p w:rsidR="00326BDE" w:rsidRPr="00326BDE" w:rsidRDefault="00C84D5D" w:rsidP="00C84D5D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  <w:r>
              <w:rPr>
                <w:b w:val="0"/>
                <w:sz w:val="22"/>
                <w:szCs w:val="22"/>
              </w:rPr>
              <w:tab/>
              <w:t xml:space="preserve"> О</w:t>
            </w:r>
            <w:r w:rsidRPr="00C84D5D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сутствие</w:t>
            </w:r>
            <w:r w:rsidRPr="00C84D5D">
              <w:rPr>
                <w:b w:val="0"/>
                <w:sz w:val="22"/>
                <w:szCs w:val="22"/>
              </w:rPr>
              <w:t xml:space="preserve"> документа, подтве</w:t>
            </w:r>
            <w:r w:rsidRPr="00C84D5D">
              <w:rPr>
                <w:b w:val="0"/>
                <w:sz w:val="22"/>
                <w:szCs w:val="22"/>
              </w:rPr>
              <w:t>р</w:t>
            </w:r>
            <w:r w:rsidRPr="00C84D5D">
              <w:rPr>
                <w:b w:val="0"/>
                <w:sz w:val="22"/>
                <w:szCs w:val="22"/>
              </w:rPr>
              <w:t>ждающего полном</w:t>
            </w:r>
            <w:r w:rsidRPr="00C84D5D">
              <w:rPr>
                <w:b w:val="0"/>
                <w:sz w:val="22"/>
                <w:szCs w:val="22"/>
              </w:rPr>
              <w:t>о</w:t>
            </w:r>
            <w:r w:rsidRPr="00C84D5D">
              <w:rPr>
                <w:b w:val="0"/>
                <w:sz w:val="22"/>
                <w:szCs w:val="22"/>
              </w:rPr>
              <w:t>чия пре</w:t>
            </w:r>
            <w:r w:rsidRPr="00C84D5D">
              <w:rPr>
                <w:b w:val="0"/>
                <w:sz w:val="22"/>
                <w:szCs w:val="22"/>
              </w:rPr>
              <w:t>д</w:t>
            </w:r>
            <w:r w:rsidRPr="00C84D5D">
              <w:rPr>
                <w:b w:val="0"/>
                <w:sz w:val="22"/>
                <w:szCs w:val="22"/>
              </w:rPr>
              <w:t>ставителя заинтер</w:t>
            </w:r>
            <w:r w:rsidRPr="00C84D5D">
              <w:rPr>
                <w:b w:val="0"/>
                <w:sz w:val="22"/>
                <w:szCs w:val="22"/>
              </w:rPr>
              <w:t>е</w:t>
            </w:r>
            <w:r w:rsidRPr="00C84D5D">
              <w:rPr>
                <w:b w:val="0"/>
                <w:sz w:val="22"/>
                <w:szCs w:val="22"/>
              </w:rPr>
              <w:t>сованного лица.</w:t>
            </w:r>
          </w:p>
        </w:tc>
        <w:tc>
          <w:tcPr>
            <w:tcW w:w="1403" w:type="dxa"/>
          </w:tcPr>
          <w:p w:rsidR="00F1419C" w:rsidRPr="00F1419C" w:rsidRDefault="00F1419C" w:rsidP="00F1419C">
            <w:pPr>
              <w:pStyle w:val="42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1. Н</w:t>
            </w:r>
            <w:r w:rsidRPr="00F1419C">
              <w:rPr>
                <w:b w:val="0"/>
                <w:sz w:val="22"/>
                <w:szCs w:val="22"/>
              </w:rPr>
              <w:t>епре</w:t>
            </w:r>
            <w:r w:rsidRPr="00F1419C">
              <w:rPr>
                <w:b w:val="0"/>
                <w:sz w:val="22"/>
                <w:szCs w:val="22"/>
              </w:rPr>
              <w:t>д</w:t>
            </w:r>
            <w:r w:rsidRPr="00F1419C">
              <w:rPr>
                <w:b w:val="0"/>
                <w:sz w:val="22"/>
                <w:szCs w:val="22"/>
              </w:rPr>
              <w:t>ставление заявителем документов, предусмо</w:t>
            </w:r>
            <w:r w:rsidRPr="00F1419C">
              <w:rPr>
                <w:b w:val="0"/>
                <w:sz w:val="22"/>
                <w:szCs w:val="22"/>
              </w:rPr>
              <w:t>т</w:t>
            </w:r>
            <w:r w:rsidRPr="00F1419C">
              <w:rPr>
                <w:b w:val="0"/>
                <w:sz w:val="22"/>
                <w:szCs w:val="22"/>
              </w:rPr>
              <w:t>ренных Админис</w:t>
            </w:r>
            <w:r w:rsidRPr="00F1419C">
              <w:rPr>
                <w:b w:val="0"/>
                <w:sz w:val="22"/>
                <w:szCs w:val="22"/>
              </w:rPr>
              <w:t>т</w:t>
            </w:r>
            <w:r w:rsidRPr="00F1419C">
              <w:rPr>
                <w:b w:val="0"/>
                <w:sz w:val="22"/>
                <w:szCs w:val="22"/>
              </w:rPr>
              <w:t>ративн</w:t>
            </w:r>
            <w:r>
              <w:rPr>
                <w:b w:val="0"/>
                <w:sz w:val="22"/>
                <w:szCs w:val="22"/>
              </w:rPr>
              <w:t>ым</w:t>
            </w:r>
            <w:r w:rsidRPr="00F1419C">
              <w:rPr>
                <w:b w:val="0"/>
                <w:sz w:val="22"/>
                <w:szCs w:val="22"/>
              </w:rPr>
              <w:t xml:space="preserve"> регламе</w:t>
            </w:r>
            <w:r w:rsidRPr="00F1419C">
              <w:rPr>
                <w:b w:val="0"/>
                <w:sz w:val="22"/>
                <w:szCs w:val="22"/>
              </w:rPr>
              <w:t>н</w:t>
            </w:r>
            <w:r w:rsidRPr="00F1419C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ом</w:t>
            </w:r>
            <w:r w:rsidRPr="00F1419C">
              <w:rPr>
                <w:b w:val="0"/>
                <w:sz w:val="22"/>
                <w:szCs w:val="22"/>
              </w:rPr>
              <w:t>;</w:t>
            </w:r>
          </w:p>
          <w:p w:rsidR="00F1419C" w:rsidRPr="00F1419C" w:rsidRDefault="00F1419C" w:rsidP="00F1419C">
            <w:pPr>
              <w:pStyle w:val="42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 О</w:t>
            </w:r>
            <w:r w:rsidRPr="00F1419C">
              <w:rPr>
                <w:b w:val="0"/>
                <w:sz w:val="22"/>
                <w:szCs w:val="22"/>
              </w:rPr>
              <w:t>тсутс</w:t>
            </w:r>
            <w:r w:rsidRPr="00F1419C">
              <w:rPr>
                <w:b w:val="0"/>
                <w:sz w:val="22"/>
                <w:szCs w:val="22"/>
              </w:rPr>
              <w:t>т</w:t>
            </w:r>
            <w:r w:rsidRPr="00F1419C">
              <w:rPr>
                <w:b w:val="0"/>
                <w:sz w:val="22"/>
                <w:szCs w:val="22"/>
              </w:rPr>
              <w:t>вие в ре</w:t>
            </w:r>
            <w:r w:rsidRPr="00F1419C">
              <w:rPr>
                <w:b w:val="0"/>
                <w:sz w:val="22"/>
                <w:szCs w:val="22"/>
              </w:rPr>
              <w:t>е</w:t>
            </w:r>
            <w:r w:rsidRPr="00F1419C">
              <w:rPr>
                <w:b w:val="0"/>
                <w:sz w:val="22"/>
                <w:szCs w:val="22"/>
              </w:rPr>
              <w:t>стре мун</w:t>
            </w:r>
            <w:r w:rsidRPr="00F1419C">
              <w:rPr>
                <w:b w:val="0"/>
                <w:sz w:val="22"/>
                <w:szCs w:val="22"/>
              </w:rPr>
              <w:t>и</w:t>
            </w:r>
            <w:r w:rsidRPr="00F1419C">
              <w:rPr>
                <w:b w:val="0"/>
                <w:sz w:val="22"/>
                <w:szCs w:val="22"/>
              </w:rPr>
              <w:lastRenderedPageBreak/>
              <w:t>ципальной собстве</w:t>
            </w:r>
            <w:r w:rsidRPr="00F1419C">
              <w:rPr>
                <w:b w:val="0"/>
                <w:sz w:val="22"/>
                <w:szCs w:val="22"/>
              </w:rPr>
              <w:t>н</w:t>
            </w:r>
            <w:r w:rsidRPr="00F1419C">
              <w:rPr>
                <w:b w:val="0"/>
                <w:sz w:val="22"/>
                <w:szCs w:val="22"/>
              </w:rPr>
              <w:t>ности им</w:t>
            </w:r>
            <w:r w:rsidRPr="00F1419C">
              <w:rPr>
                <w:b w:val="0"/>
                <w:sz w:val="22"/>
                <w:szCs w:val="22"/>
              </w:rPr>
              <w:t>у</w:t>
            </w:r>
            <w:r w:rsidRPr="00F1419C">
              <w:rPr>
                <w:b w:val="0"/>
                <w:sz w:val="22"/>
                <w:szCs w:val="22"/>
              </w:rPr>
              <w:t>щества, в отношении которого подано з</w:t>
            </w:r>
            <w:r w:rsidRPr="00F1419C">
              <w:rPr>
                <w:b w:val="0"/>
                <w:sz w:val="22"/>
                <w:szCs w:val="22"/>
              </w:rPr>
              <w:t>а</w:t>
            </w:r>
            <w:r w:rsidRPr="00F1419C">
              <w:rPr>
                <w:b w:val="0"/>
                <w:sz w:val="22"/>
                <w:szCs w:val="22"/>
              </w:rPr>
              <w:t>явление;</w:t>
            </w:r>
          </w:p>
          <w:p w:rsidR="00F1419C" w:rsidRPr="00F1419C" w:rsidRDefault="00F1419C" w:rsidP="00F1419C">
            <w:pPr>
              <w:pStyle w:val="42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3.И</w:t>
            </w:r>
            <w:r w:rsidRPr="00F1419C">
              <w:rPr>
                <w:b w:val="0"/>
                <w:sz w:val="22"/>
                <w:szCs w:val="22"/>
              </w:rPr>
              <w:t>спрашиваемое м</w:t>
            </w:r>
            <w:r w:rsidRPr="00F1419C">
              <w:rPr>
                <w:b w:val="0"/>
                <w:sz w:val="22"/>
                <w:szCs w:val="22"/>
              </w:rPr>
              <w:t>у</w:t>
            </w:r>
            <w:r w:rsidRPr="00F1419C">
              <w:rPr>
                <w:b w:val="0"/>
                <w:sz w:val="22"/>
                <w:szCs w:val="22"/>
              </w:rPr>
              <w:t>ниципал</w:t>
            </w:r>
            <w:r w:rsidRPr="00F1419C">
              <w:rPr>
                <w:b w:val="0"/>
                <w:sz w:val="22"/>
                <w:szCs w:val="22"/>
              </w:rPr>
              <w:t>ь</w:t>
            </w:r>
            <w:r w:rsidRPr="00F1419C">
              <w:rPr>
                <w:b w:val="0"/>
                <w:sz w:val="22"/>
                <w:szCs w:val="22"/>
              </w:rPr>
              <w:t>ное им</w:t>
            </w:r>
            <w:r w:rsidRPr="00F1419C">
              <w:rPr>
                <w:b w:val="0"/>
                <w:sz w:val="22"/>
                <w:szCs w:val="22"/>
              </w:rPr>
              <w:t>у</w:t>
            </w:r>
            <w:r w:rsidRPr="00F1419C">
              <w:rPr>
                <w:b w:val="0"/>
                <w:sz w:val="22"/>
                <w:szCs w:val="22"/>
              </w:rPr>
              <w:t>щество я</w:t>
            </w:r>
            <w:r w:rsidRPr="00F1419C">
              <w:rPr>
                <w:b w:val="0"/>
                <w:sz w:val="22"/>
                <w:szCs w:val="22"/>
              </w:rPr>
              <w:t>в</w:t>
            </w:r>
            <w:r w:rsidRPr="00F1419C">
              <w:rPr>
                <w:b w:val="0"/>
                <w:sz w:val="22"/>
                <w:szCs w:val="22"/>
              </w:rPr>
              <w:t>ляется имущес</w:t>
            </w:r>
            <w:r w:rsidRPr="00F1419C">
              <w:rPr>
                <w:b w:val="0"/>
                <w:sz w:val="22"/>
                <w:szCs w:val="22"/>
              </w:rPr>
              <w:t>т</w:t>
            </w:r>
            <w:r w:rsidRPr="00F1419C">
              <w:rPr>
                <w:b w:val="0"/>
                <w:sz w:val="22"/>
                <w:szCs w:val="22"/>
              </w:rPr>
              <w:t>вом, кот</w:t>
            </w:r>
            <w:r w:rsidRPr="00F1419C">
              <w:rPr>
                <w:b w:val="0"/>
                <w:sz w:val="22"/>
                <w:szCs w:val="22"/>
              </w:rPr>
              <w:t>о</w:t>
            </w:r>
            <w:r w:rsidRPr="00F1419C">
              <w:rPr>
                <w:b w:val="0"/>
                <w:sz w:val="22"/>
                <w:szCs w:val="22"/>
              </w:rPr>
              <w:t>рое огр</w:t>
            </w:r>
            <w:r w:rsidRPr="00F1419C">
              <w:rPr>
                <w:b w:val="0"/>
                <w:sz w:val="22"/>
                <w:szCs w:val="22"/>
              </w:rPr>
              <w:t>а</w:t>
            </w:r>
            <w:r w:rsidRPr="00F1419C">
              <w:rPr>
                <w:b w:val="0"/>
                <w:sz w:val="22"/>
                <w:szCs w:val="22"/>
              </w:rPr>
              <w:t>ничено в обороте или изъято из оборота;</w:t>
            </w:r>
          </w:p>
          <w:p w:rsidR="00F1419C" w:rsidRPr="00F1419C" w:rsidRDefault="00F1419C" w:rsidP="00F1419C">
            <w:pPr>
              <w:pStyle w:val="42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 И</w:t>
            </w:r>
            <w:r w:rsidRPr="00F1419C">
              <w:rPr>
                <w:b w:val="0"/>
                <w:sz w:val="22"/>
                <w:szCs w:val="22"/>
              </w:rPr>
              <w:t>спр</w:t>
            </w:r>
            <w:r w:rsidRPr="00F1419C">
              <w:rPr>
                <w:b w:val="0"/>
                <w:sz w:val="22"/>
                <w:szCs w:val="22"/>
              </w:rPr>
              <w:t>а</w:t>
            </w:r>
            <w:r w:rsidRPr="00F1419C">
              <w:rPr>
                <w:b w:val="0"/>
                <w:sz w:val="22"/>
                <w:szCs w:val="22"/>
              </w:rPr>
              <w:t>шиваемое муниц</w:t>
            </w:r>
            <w:r w:rsidRPr="00F1419C">
              <w:rPr>
                <w:b w:val="0"/>
                <w:sz w:val="22"/>
                <w:szCs w:val="22"/>
              </w:rPr>
              <w:t>и</w:t>
            </w:r>
            <w:r w:rsidRPr="00F1419C">
              <w:rPr>
                <w:b w:val="0"/>
                <w:sz w:val="22"/>
                <w:szCs w:val="22"/>
              </w:rPr>
              <w:t>пальное имущество уже пр</w:t>
            </w:r>
            <w:r w:rsidRPr="00F1419C">
              <w:rPr>
                <w:b w:val="0"/>
                <w:sz w:val="22"/>
                <w:szCs w:val="22"/>
              </w:rPr>
              <w:t>е</w:t>
            </w:r>
            <w:r w:rsidRPr="00F1419C">
              <w:rPr>
                <w:b w:val="0"/>
                <w:sz w:val="22"/>
                <w:szCs w:val="22"/>
              </w:rPr>
              <w:t>доставлено на к</w:t>
            </w:r>
            <w:r w:rsidRPr="00F1419C">
              <w:rPr>
                <w:b w:val="0"/>
                <w:sz w:val="22"/>
                <w:szCs w:val="22"/>
              </w:rPr>
              <w:t>а</w:t>
            </w:r>
            <w:r w:rsidRPr="00F1419C">
              <w:rPr>
                <w:b w:val="0"/>
                <w:sz w:val="22"/>
                <w:szCs w:val="22"/>
              </w:rPr>
              <w:t>ком-либо праве др</w:t>
            </w:r>
            <w:r w:rsidRPr="00F1419C">
              <w:rPr>
                <w:b w:val="0"/>
                <w:sz w:val="22"/>
                <w:szCs w:val="22"/>
              </w:rPr>
              <w:t>у</w:t>
            </w:r>
            <w:r w:rsidRPr="00F1419C">
              <w:rPr>
                <w:b w:val="0"/>
                <w:sz w:val="22"/>
                <w:szCs w:val="22"/>
              </w:rPr>
              <w:t xml:space="preserve">гому лицу </w:t>
            </w:r>
            <w:r w:rsidRPr="00F1419C">
              <w:rPr>
                <w:b w:val="0"/>
                <w:sz w:val="22"/>
                <w:szCs w:val="22"/>
              </w:rPr>
              <w:lastRenderedPageBreak/>
              <w:t>(аренда, безво</w:t>
            </w:r>
            <w:r w:rsidRPr="00F1419C">
              <w:rPr>
                <w:b w:val="0"/>
                <w:sz w:val="22"/>
                <w:szCs w:val="22"/>
              </w:rPr>
              <w:t>з</w:t>
            </w:r>
            <w:r w:rsidRPr="00F1419C">
              <w:rPr>
                <w:b w:val="0"/>
                <w:sz w:val="22"/>
                <w:szCs w:val="22"/>
              </w:rPr>
              <w:t>мездное пользов</w:t>
            </w:r>
            <w:r w:rsidRPr="00F1419C">
              <w:rPr>
                <w:b w:val="0"/>
                <w:sz w:val="22"/>
                <w:szCs w:val="22"/>
              </w:rPr>
              <w:t>а</w:t>
            </w:r>
            <w:r w:rsidRPr="00F1419C">
              <w:rPr>
                <w:b w:val="0"/>
                <w:sz w:val="22"/>
                <w:szCs w:val="22"/>
              </w:rPr>
              <w:t>ние);</w:t>
            </w:r>
          </w:p>
          <w:p w:rsidR="00F1419C" w:rsidRPr="00F1419C" w:rsidRDefault="00F1419C" w:rsidP="00F1419C">
            <w:pPr>
              <w:pStyle w:val="42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 И</w:t>
            </w:r>
            <w:r w:rsidRPr="00F1419C">
              <w:rPr>
                <w:b w:val="0"/>
                <w:sz w:val="22"/>
                <w:szCs w:val="22"/>
              </w:rPr>
              <w:t>спр</w:t>
            </w:r>
            <w:r w:rsidRPr="00F1419C">
              <w:rPr>
                <w:b w:val="0"/>
                <w:sz w:val="22"/>
                <w:szCs w:val="22"/>
              </w:rPr>
              <w:t>а</w:t>
            </w:r>
            <w:r w:rsidRPr="00F1419C">
              <w:rPr>
                <w:b w:val="0"/>
                <w:sz w:val="22"/>
                <w:szCs w:val="22"/>
              </w:rPr>
              <w:t>шиваемое муниц</w:t>
            </w:r>
            <w:r w:rsidRPr="00F1419C">
              <w:rPr>
                <w:b w:val="0"/>
                <w:sz w:val="22"/>
                <w:szCs w:val="22"/>
              </w:rPr>
              <w:t>и</w:t>
            </w:r>
            <w:r w:rsidRPr="00F1419C">
              <w:rPr>
                <w:b w:val="0"/>
                <w:sz w:val="22"/>
                <w:szCs w:val="22"/>
              </w:rPr>
              <w:t>пальное имущество зарезерв</w:t>
            </w:r>
            <w:r w:rsidRPr="00F1419C">
              <w:rPr>
                <w:b w:val="0"/>
                <w:sz w:val="22"/>
                <w:szCs w:val="22"/>
              </w:rPr>
              <w:t>и</w:t>
            </w:r>
            <w:r w:rsidRPr="00F1419C">
              <w:rPr>
                <w:b w:val="0"/>
                <w:sz w:val="22"/>
                <w:szCs w:val="22"/>
              </w:rPr>
              <w:t>ровано для муниц</w:t>
            </w:r>
            <w:r w:rsidRPr="00F1419C">
              <w:rPr>
                <w:b w:val="0"/>
                <w:sz w:val="22"/>
                <w:szCs w:val="22"/>
              </w:rPr>
              <w:t>и</w:t>
            </w:r>
            <w:r w:rsidRPr="00F1419C">
              <w:rPr>
                <w:b w:val="0"/>
                <w:sz w:val="22"/>
                <w:szCs w:val="22"/>
              </w:rPr>
              <w:t>пальных нужд;</w:t>
            </w:r>
          </w:p>
          <w:p w:rsidR="00326BDE" w:rsidRPr="00326BDE" w:rsidRDefault="00F1419C" w:rsidP="00F1419C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 Ц</w:t>
            </w:r>
            <w:r w:rsidRPr="00F1419C">
              <w:rPr>
                <w:b w:val="0"/>
                <w:sz w:val="22"/>
                <w:szCs w:val="22"/>
              </w:rPr>
              <w:t>ель и</w:t>
            </w:r>
            <w:r w:rsidRPr="00F1419C">
              <w:rPr>
                <w:b w:val="0"/>
                <w:sz w:val="22"/>
                <w:szCs w:val="22"/>
              </w:rPr>
              <w:t>с</w:t>
            </w:r>
            <w:r w:rsidRPr="00F1419C">
              <w:rPr>
                <w:b w:val="0"/>
                <w:sz w:val="22"/>
                <w:szCs w:val="22"/>
              </w:rPr>
              <w:t>пользов</w:t>
            </w:r>
            <w:r w:rsidRPr="00F1419C">
              <w:rPr>
                <w:b w:val="0"/>
                <w:sz w:val="22"/>
                <w:szCs w:val="22"/>
              </w:rPr>
              <w:t>а</w:t>
            </w:r>
            <w:r w:rsidRPr="00F1419C">
              <w:rPr>
                <w:b w:val="0"/>
                <w:sz w:val="22"/>
                <w:szCs w:val="22"/>
              </w:rPr>
              <w:t>ния мун</w:t>
            </w:r>
            <w:r w:rsidRPr="00F1419C">
              <w:rPr>
                <w:b w:val="0"/>
                <w:sz w:val="22"/>
                <w:szCs w:val="22"/>
              </w:rPr>
              <w:t>и</w:t>
            </w:r>
            <w:r w:rsidRPr="00F1419C">
              <w:rPr>
                <w:b w:val="0"/>
                <w:sz w:val="22"/>
                <w:szCs w:val="22"/>
              </w:rPr>
              <w:t>ципального имущества не соотве</w:t>
            </w:r>
            <w:r w:rsidRPr="00F1419C">
              <w:rPr>
                <w:b w:val="0"/>
                <w:sz w:val="22"/>
                <w:szCs w:val="22"/>
              </w:rPr>
              <w:t>т</w:t>
            </w:r>
            <w:r w:rsidRPr="00F1419C">
              <w:rPr>
                <w:b w:val="0"/>
                <w:sz w:val="22"/>
                <w:szCs w:val="22"/>
              </w:rPr>
              <w:t>ствует ра</w:t>
            </w:r>
            <w:r w:rsidRPr="00F1419C">
              <w:rPr>
                <w:b w:val="0"/>
                <w:sz w:val="22"/>
                <w:szCs w:val="22"/>
              </w:rPr>
              <w:t>з</w:t>
            </w:r>
            <w:r w:rsidRPr="00F1419C">
              <w:rPr>
                <w:b w:val="0"/>
                <w:sz w:val="22"/>
                <w:szCs w:val="22"/>
              </w:rPr>
              <w:t>решенному использ</w:t>
            </w:r>
            <w:r w:rsidRPr="00F1419C">
              <w:rPr>
                <w:b w:val="0"/>
                <w:sz w:val="22"/>
                <w:szCs w:val="22"/>
              </w:rPr>
              <w:t>о</w:t>
            </w:r>
            <w:r w:rsidRPr="00F1419C">
              <w:rPr>
                <w:b w:val="0"/>
                <w:sz w:val="22"/>
                <w:szCs w:val="22"/>
              </w:rPr>
              <w:t>ванию м</w:t>
            </w:r>
            <w:r w:rsidRPr="00F1419C">
              <w:rPr>
                <w:b w:val="0"/>
                <w:sz w:val="22"/>
                <w:szCs w:val="22"/>
              </w:rPr>
              <w:t>у</w:t>
            </w:r>
            <w:r w:rsidRPr="00F1419C">
              <w:rPr>
                <w:b w:val="0"/>
                <w:sz w:val="22"/>
                <w:szCs w:val="22"/>
              </w:rPr>
              <w:t>ниципал</w:t>
            </w:r>
            <w:r w:rsidRPr="00F1419C">
              <w:rPr>
                <w:b w:val="0"/>
                <w:sz w:val="22"/>
                <w:szCs w:val="22"/>
              </w:rPr>
              <w:t>ь</w:t>
            </w:r>
            <w:r w:rsidRPr="00F1419C">
              <w:rPr>
                <w:b w:val="0"/>
                <w:sz w:val="22"/>
                <w:szCs w:val="22"/>
              </w:rPr>
              <w:t>ного им</w:t>
            </w:r>
            <w:r w:rsidRPr="00F1419C">
              <w:rPr>
                <w:b w:val="0"/>
                <w:sz w:val="22"/>
                <w:szCs w:val="22"/>
              </w:rPr>
              <w:t>у</w:t>
            </w:r>
            <w:r w:rsidRPr="00F1419C">
              <w:rPr>
                <w:b w:val="0"/>
                <w:sz w:val="22"/>
                <w:szCs w:val="22"/>
              </w:rPr>
              <w:t>щества</w:t>
            </w:r>
          </w:p>
        </w:tc>
        <w:tc>
          <w:tcPr>
            <w:tcW w:w="1224" w:type="dxa"/>
          </w:tcPr>
          <w:p w:rsidR="00326BDE" w:rsidRPr="00326BDE" w:rsidRDefault="00F1419C" w:rsidP="00CC2492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24" w:type="dxa"/>
          </w:tcPr>
          <w:p w:rsidR="00326BDE" w:rsidRPr="00326BDE" w:rsidRDefault="00F1419C" w:rsidP="00CC2492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201" w:type="dxa"/>
          </w:tcPr>
          <w:p w:rsidR="00326BDE" w:rsidRPr="00326BDE" w:rsidRDefault="00F1419C" w:rsidP="00CC2492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247" w:type="dxa"/>
          </w:tcPr>
          <w:p w:rsidR="00326BDE" w:rsidRPr="00326BDE" w:rsidRDefault="00F1419C" w:rsidP="00CC2492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247" w:type="dxa"/>
          </w:tcPr>
          <w:p w:rsidR="00326BDE" w:rsidRPr="00326BDE" w:rsidRDefault="00F1419C" w:rsidP="00CC2492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162" w:type="dxa"/>
          </w:tcPr>
          <w:p w:rsidR="00AB3F35" w:rsidRPr="00326BDE" w:rsidRDefault="00AB3F35" w:rsidP="00CC2492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Управл</w:t>
            </w:r>
            <w:r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sz w:val="22"/>
                <w:szCs w:val="22"/>
              </w:rPr>
              <w:t>ние им</w:t>
            </w:r>
            <w:r>
              <w:rPr>
                <w:b w:val="0"/>
                <w:sz w:val="22"/>
                <w:szCs w:val="22"/>
              </w:rPr>
              <w:t>у</w:t>
            </w:r>
            <w:r>
              <w:rPr>
                <w:b w:val="0"/>
                <w:sz w:val="22"/>
                <w:szCs w:val="22"/>
              </w:rPr>
              <w:t>ществе</w:t>
            </w:r>
            <w:r>
              <w:rPr>
                <w:b w:val="0"/>
                <w:sz w:val="22"/>
                <w:szCs w:val="22"/>
              </w:rPr>
              <w:t>н</w:t>
            </w:r>
            <w:r>
              <w:rPr>
                <w:b w:val="0"/>
                <w:sz w:val="22"/>
                <w:szCs w:val="22"/>
              </w:rPr>
              <w:t xml:space="preserve">ных </w:t>
            </w:r>
            <w:r w:rsidR="00245A48">
              <w:rPr>
                <w:b w:val="0"/>
                <w:sz w:val="22"/>
                <w:szCs w:val="22"/>
              </w:rPr>
              <w:t>и з</w:t>
            </w:r>
            <w:r w:rsidR="00245A48">
              <w:rPr>
                <w:b w:val="0"/>
                <w:sz w:val="22"/>
                <w:szCs w:val="22"/>
              </w:rPr>
              <w:t>е</w:t>
            </w:r>
            <w:r w:rsidR="00245A48">
              <w:rPr>
                <w:b w:val="0"/>
                <w:sz w:val="22"/>
                <w:szCs w:val="22"/>
              </w:rPr>
              <w:t xml:space="preserve">мельных </w:t>
            </w:r>
            <w:r>
              <w:rPr>
                <w:b w:val="0"/>
                <w:sz w:val="22"/>
                <w:szCs w:val="22"/>
              </w:rPr>
              <w:t>отнош</w:t>
            </w:r>
            <w:r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sz w:val="22"/>
                <w:szCs w:val="22"/>
              </w:rPr>
              <w:t>ний а</w:t>
            </w:r>
            <w:r>
              <w:rPr>
                <w:b w:val="0"/>
                <w:sz w:val="22"/>
                <w:szCs w:val="22"/>
              </w:rPr>
              <w:t>д</w:t>
            </w:r>
            <w:r>
              <w:rPr>
                <w:b w:val="0"/>
                <w:sz w:val="22"/>
                <w:szCs w:val="22"/>
              </w:rPr>
              <w:t>минис</w:t>
            </w:r>
            <w:r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 xml:space="preserve">рации </w:t>
            </w:r>
            <w:proofErr w:type="spellStart"/>
            <w:r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района</w:t>
            </w:r>
            <w:r w:rsidR="00A21153">
              <w:rPr>
                <w:b w:val="0"/>
                <w:sz w:val="22"/>
                <w:szCs w:val="22"/>
              </w:rPr>
              <w:t>, МФЦ</w:t>
            </w:r>
          </w:p>
        </w:tc>
        <w:tc>
          <w:tcPr>
            <w:tcW w:w="1162" w:type="dxa"/>
          </w:tcPr>
          <w:p w:rsidR="00326BDE" w:rsidRPr="00326BDE" w:rsidRDefault="00101768" w:rsidP="00CC2492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 </w:t>
            </w:r>
            <w:r w:rsidR="00AB3F35" w:rsidRPr="00AB3F35">
              <w:rPr>
                <w:b w:val="0"/>
                <w:sz w:val="22"/>
                <w:szCs w:val="22"/>
              </w:rPr>
              <w:t>Упра</w:t>
            </w:r>
            <w:r w:rsidR="00AB3F35" w:rsidRPr="00AB3F35">
              <w:rPr>
                <w:b w:val="0"/>
                <w:sz w:val="22"/>
                <w:szCs w:val="22"/>
              </w:rPr>
              <w:t>в</w:t>
            </w:r>
            <w:r w:rsidR="00AB3F35" w:rsidRPr="00AB3F35">
              <w:rPr>
                <w:b w:val="0"/>
                <w:sz w:val="22"/>
                <w:szCs w:val="22"/>
              </w:rPr>
              <w:t>ле</w:t>
            </w:r>
            <w:r w:rsidR="00AB3F35">
              <w:rPr>
                <w:b w:val="0"/>
                <w:sz w:val="22"/>
                <w:szCs w:val="22"/>
              </w:rPr>
              <w:t>нии</w:t>
            </w:r>
            <w:r w:rsidR="00AB3F35" w:rsidRPr="00AB3F35">
              <w:rPr>
                <w:b w:val="0"/>
                <w:sz w:val="22"/>
                <w:szCs w:val="22"/>
              </w:rPr>
              <w:t xml:space="preserve"> имущес</w:t>
            </w:r>
            <w:r w:rsidR="00AB3F35" w:rsidRPr="00AB3F35">
              <w:rPr>
                <w:b w:val="0"/>
                <w:sz w:val="22"/>
                <w:szCs w:val="22"/>
              </w:rPr>
              <w:t>т</w:t>
            </w:r>
            <w:r w:rsidR="00AB3F35" w:rsidRPr="00AB3F35">
              <w:rPr>
                <w:b w:val="0"/>
                <w:sz w:val="22"/>
                <w:szCs w:val="22"/>
              </w:rPr>
              <w:t>венных</w:t>
            </w:r>
            <w:r w:rsidR="00245A48">
              <w:rPr>
                <w:b w:val="0"/>
                <w:sz w:val="22"/>
                <w:szCs w:val="22"/>
              </w:rPr>
              <w:t xml:space="preserve"> </w:t>
            </w:r>
            <w:r w:rsidR="00AB3F35" w:rsidRPr="00AB3F35">
              <w:rPr>
                <w:b w:val="0"/>
                <w:sz w:val="22"/>
                <w:szCs w:val="22"/>
              </w:rPr>
              <w:t xml:space="preserve"> </w:t>
            </w:r>
            <w:r w:rsidR="00245A48">
              <w:rPr>
                <w:b w:val="0"/>
                <w:sz w:val="22"/>
                <w:szCs w:val="22"/>
              </w:rPr>
              <w:t xml:space="preserve">и земельных </w:t>
            </w:r>
            <w:r w:rsidR="00AB3F35" w:rsidRPr="00AB3F35">
              <w:rPr>
                <w:b w:val="0"/>
                <w:sz w:val="22"/>
                <w:szCs w:val="22"/>
              </w:rPr>
              <w:t>отнош</w:t>
            </w:r>
            <w:r w:rsidR="00AB3F35" w:rsidRPr="00AB3F35">
              <w:rPr>
                <w:b w:val="0"/>
                <w:sz w:val="22"/>
                <w:szCs w:val="22"/>
              </w:rPr>
              <w:t>е</w:t>
            </w:r>
            <w:r w:rsidR="00AB3F35" w:rsidRPr="00AB3F35">
              <w:rPr>
                <w:b w:val="0"/>
                <w:sz w:val="22"/>
                <w:szCs w:val="22"/>
              </w:rPr>
              <w:t>ний а</w:t>
            </w:r>
            <w:r w:rsidR="00AB3F35" w:rsidRPr="00AB3F35">
              <w:rPr>
                <w:b w:val="0"/>
                <w:sz w:val="22"/>
                <w:szCs w:val="22"/>
              </w:rPr>
              <w:t>д</w:t>
            </w:r>
            <w:r w:rsidR="00AB3F35" w:rsidRPr="00AB3F35">
              <w:rPr>
                <w:b w:val="0"/>
                <w:sz w:val="22"/>
                <w:szCs w:val="22"/>
              </w:rPr>
              <w:t>минис</w:t>
            </w:r>
            <w:r w:rsidR="00AB3F35" w:rsidRPr="00AB3F35">
              <w:rPr>
                <w:b w:val="0"/>
                <w:sz w:val="22"/>
                <w:szCs w:val="22"/>
              </w:rPr>
              <w:t>т</w:t>
            </w:r>
            <w:r w:rsidR="00AB3F35" w:rsidRPr="00AB3F35">
              <w:rPr>
                <w:b w:val="0"/>
                <w:sz w:val="22"/>
                <w:szCs w:val="22"/>
              </w:rPr>
              <w:t xml:space="preserve">рации </w:t>
            </w:r>
            <w:proofErr w:type="spellStart"/>
            <w:r w:rsidR="00AB3F35" w:rsidRPr="00AB3F35"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 w:rsidR="00AB3F35" w:rsidRPr="00AB3F35">
              <w:rPr>
                <w:b w:val="0"/>
                <w:sz w:val="22"/>
                <w:szCs w:val="22"/>
              </w:rPr>
              <w:t xml:space="preserve"> района</w:t>
            </w:r>
            <w:r w:rsidR="00A21153">
              <w:rPr>
                <w:b w:val="0"/>
                <w:sz w:val="22"/>
                <w:szCs w:val="22"/>
              </w:rPr>
              <w:t>, МФЦ</w:t>
            </w:r>
          </w:p>
        </w:tc>
      </w:tr>
      <w:tr w:rsidR="00570911" w:rsidRPr="00326BDE" w:rsidTr="00570911">
        <w:tc>
          <w:tcPr>
            <w:tcW w:w="347" w:type="dxa"/>
          </w:tcPr>
          <w:p w:rsidR="00326BDE" w:rsidRPr="00326BDE" w:rsidRDefault="00E77DDE" w:rsidP="00CC2492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1165" w:type="dxa"/>
          </w:tcPr>
          <w:p w:rsidR="00326BDE" w:rsidRPr="00326BDE" w:rsidRDefault="004F4040" w:rsidP="00CC2492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4F4040">
              <w:rPr>
                <w:b w:val="0"/>
                <w:sz w:val="22"/>
                <w:szCs w:val="22"/>
              </w:rPr>
              <w:t>Предо</w:t>
            </w:r>
            <w:r w:rsidRPr="004F4040">
              <w:rPr>
                <w:b w:val="0"/>
                <w:sz w:val="22"/>
                <w:szCs w:val="22"/>
              </w:rPr>
              <w:t>с</w:t>
            </w:r>
            <w:r w:rsidRPr="004F4040">
              <w:rPr>
                <w:b w:val="0"/>
                <w:sz w:val="22"/>
                <w:szCs w:val="22"/>
              </w:rPr>
              <w:t xml:space="preserve">тавление в аренду </w:t>
            </w:r>
            <w:r w:rsidRPr="004F4040">
              <w:rPr>
                <w:b w:val="0"/>
                <w:sz w:val="22"/>
                <w:szCs w:val="22"/>
              </w:rPr>
              <w:lastRenderedPageBreak/>
              <w:t>объектов недв</w:t>
            </w:r>
            <w:r w:rsidRPr="004F4040">
              <w:rPr>
                <w:b w:val="0"/>
                <w:sz w:val="22"/>
                <w:szCs w:val="22"/>
              </w:rPr>
              <w:t>и</w:t>
            </w:r>
            <w:r w:rsidRPr="004F4040">
              <w:rPr>
                <w:b w:val="0"/>
                <w:sz w:val="22"/>
                <w:szCs w:val="22"/>
              </w:rPr>
              <w:t>жимого, движ</w:t>
            </w:r>
            <w:r w:rsidRPr="004F4040">
              <w:rPr>
                <w:b w:val="0"/>
                <w:sz w:val="22"/>
                <w:szCs w:val="22"/>
              </w:rPr>
              <w:t>и</w:t>
            </w:r>
            <w:r w:rsidRPr="004F4040">
              <w:rPr>
                <w:b w:val="0"/>
                <w:sz w:val="22"/>
                <w:szCs w:val="22"/>
              </w:rPr>
              <w:t>мого имущ</w:t>
            </w:r>
            <w:r w:rsidRPr="004F4040">
              <w:rPr>
                <w:b w:val="0"/>
                <w:sz w:val="22"/>
                <w:szCs w:val="22"/>
              </w:rPr>
              <w:t>е</w:t>
            </w:r>
            <w:r w:rsidRPr="004F4040">
              <w:rPr>
                <w:b w:val="0"/>
                <w:sz w:val="22"/>
                <w:szCs w:val="22"/>
              </w:rPr>
              <w:t>ства без пров</w:t>
            </w:r>
            <w:r w:rsidRPr="004F4040">
              <w:rPr>
                <w:b w:val="0"/>
                <w:sz w:val="22"/>
                <w:szCs w:val="22"/>
              </w:rPr>
              <w:t>е</w:t>
            </w:r>
            <w:r w:rsidRPr="004F4040">
              <w:rPr>
                <w:b w:val="0"/>
                <w:sz w:val="22"/>
                <w:szCs w:val="22"/>
              </w:rPr>
              <w:t>дения торгов в порядке предо</w:t>
            </w:r>
            <w:r w:rsidRPr="004F4040">
              <w:rPr>
                <w:b w:val="0"/>
                <w:sz w:val="22"/>
                <w:szCs w:val="22"/>
              </w:rPr>
              <w:t>с</w:t>
            </w:r>
            <w:r w:rsidRPr="004F4040">
              <w:rPr>
                <w:b w:val="0"/>
                <w:sz w:val="22"/>
                <w:szCs w:val="22"/>
              </w:rPr>
              <w:t>тавления муниц</w:t>
            </w:r>
            <w:r w:rsidRPr="004F4040">
              <w:rPr>
                <w:b w:val="0"/>
                <w:sz w:val="22"/>
                <w:szCs w:val="22"/>
              </w:rPr>
              <w:t>и</w:t>
            </w:r>
            <w:r w:rsidRPr="004F4040">
              <w:rPr>
                <w:b w:val="0"/>
                <w:sz w:val="22"/>
                <w:szCs w:val="22"/>
              </w:rPr>
              <w:t>пальной преф</w:t>
            </w:r>
            <w:r w:rsidRPr="004F4040">
              <w:rPr>
                <w:b w:val="0"/>
                <w:sz w:val="22"/>
                <w:szCs w:val="22"/>
              </w:rPr>
              <w:t>е</w:t>
            </w:r>
            <w:r w:rsidRPr="004F4040">
              <w:rPr>
                <w:b w:val="0"/>
                <w:sz w:val="22"/>
                <w:szCs w:val="22"/>
              </w:rPr>
              <w:t>ренции</w:t>
            </w:r>
          </w:p>
        </w:tc>
        <w:tc>
          <w:tcPr>
            <w:tcW w:w="978" w:type="dxa"/>
          </w:tcPr>
          <w:p w:rsidR="00326BDE" w:rsidRPr="00326BDE" w:rsidRDefault="00C04E9B" w:rsidP="00570911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18 к</w:t>
            </w:r>
            <w:r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>ле</w:t>
            </w:r>
            <w:r>
              <w:rPr>
                <w:b w:val="0"/>
                <w:sz w:val="22"/>
                <w:szCs w:val="22"/>
              </w:rPr>
              <w:t>н</w:t>
            </w:r>
            <w:r>
              <w:rPr>
                <w:b w:val="0"/>
                <w:sz w:val="22"/>
                <w:szCs w:val="22"/>
              </w:rPr>
              <w:t>дарных</w:t>
            </w:r>
            <w:r w:rsidR="00570911">
              <w:rPr>
                <w:b w:val="0"/>
                <w:sz w:val="22"/>
                <w:szCs w:val="22"/>
              </w:rPr>
              <w:t xml:space="preserve"> дней со </w:t>
            </w:r>
            <w:r w:rsidR="00570911">
              <w:rPr>
                <w:b w:val="0"/>
                <w:sz w:val="22"/>
                <w:szCs w:val="22"/>
              </w:rPr>
              <w:lastRenderedPageBreak/>
              <w:t>дня рег</w:t>
            </w:r>
            <w:r w:rsidR="00570911">
              <w:rPr>
                <w:b w:val="0"/>
                <w:sz w:val="22"/>
                <w:szCs w:val="22"/>
              </w:rPr>
              <w:t>и</w:t>
            </w:r>
            <w:r w:rsidR="00570911">
              <w:rPr>
                <w:b w:val="0"/>
                <w:sz w:val="22"/>
                <w:szCs w:val="22"/>
              </w:rPr>
              <w:t>стр</w:t>
            </w:r>
            <w:r w:rsidR="00570911">
              <w:rPr>
                <w:b w:val="0"/>
                <w:sz w:val="22"/>
                <w:szCs w:val="22"/>
              </w:rPr>
              <w:t>а</w:t>
            </w:r>
            <w:r w:rsidR="00570911">
              <w:rPr>
                <w:b w:val="0"/>
                <w:sz w:val="22"/>
                <w:szCs w:val="22"/>
              </w:rPr>
              <w:t>ции зая</w:t>
            </w:r>
            <w:r w:rsidR="00570911">
              <w:rPr>
                <w:b w:val="0"/>
                <w:sz w:val="22"/>
                <w:szCs w:val="22"/>
              </w:rPr>
              <w:t>в</w:t>
            </w:r>
            <w:r w:rsidR="00570911">
              <w:rPr>
                <w:b w:val="0"/>
                <w:sz w:val="22"/>
                <w:szCs w:val="22"/>
              </w:rPr>
              <w:t>ления</w:t>
            </w:r>
          </w:p>
        </w:tc>
        <w:tc>
          <w:tcPr>
            <w:tcW w:w="944" w:type="dxa"/>
          </w:tcPr>
          <w:p w:rsidR="00326BDE" w:rsidRPr="00326BDE" w:rsidRDefault="00C04E9B" w:rsidP="00570911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18 к</w:t>
            </w:r>
            <w:r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>ле</w:t>
            </w:r>
            <w:r>
              <w:rPr>
                <w:b w:val="0"/>
                <w:sz w:val="22"/>
                <w:szCs w:val="22"/>
              </w:rPr>
              <w:t>н</w:t>
            </w:r>
            <w:r>
              <w:rPr>
                <w:b w:val="0"/>
                <w:sz w:val="22"/>
                <w:szCs w:val="22"/>
              </w:rPr>
              <w:t>дарных</w:t>
            </w:r>
            <w:r w:rsidR="00570911">
              <w:rPr>
                <w:b w:val="0"/>
                <w:sz w:val="22"/>
                <w:szCs w:val="22"/>
              </w:rPr>
              <w:t xml:space="preserve"> </w:t>
            </w:r>
            <w:r w:rsidR="00570911">
              <w:rPr>
                <w:b w:val="0"/>
                <w:sz w:val="22"/>
                <w:szCs w:val="22"/>
              </w:rPr>
              <w:lastRenderedPageBreak/>
              <w:t>дней со дня рег</w:t>
            </w:r>
            <w:r w:rsidR="00570911">
              <w:rPr>
                <w:b w:val="0"/>
                <w:sz w:val="22"/>
                <w:szCs w:val="22"/>
              </w:rPr>
              <w:t>и</w:t>
            </w:r>
            <w:r w:rsidR="00570911">
              <w:rPr>
                <w:b w:val="0"/>
                <w:sz w:val="22"/>
                <w:szCs w:val="22"/>
              </w:rPr>
              <w:t>стр</w:t>
            </w:r>
            <w:r w:rsidR="00570911">
              <w:rPr>
                <w:b w:val="0"/>
                <w:sz w:val="22"/>
                <w:szCs w:val="22"/>
              </w:rPr>
              <w:t>а</w:t>
            </w:r>
            <w:r w:rsidR="00570911">
              <w:rPr>
                <w:b w:val="0"/>
                <w:sz w:val="22"/>
                <w:szCs w:val="22"/>
              </w:rPr>
              <w:t>ции зая</w:t>
            </w:r>
            <w:r w:rsidR="00570911">
              <w:rPr>
                <w:b w:val="0"/>
                <w:sz w:val="22"/>
                <w:szCs w:val="22"/>
              </w:rPr>
              <w:t>в</w:t>
            </w:r>
            <w:r w:rsidR="00570911">
              <w:rPr>
                <w:b w:val="0"/>
                <w:sz w:val="22"/>
                <w:szCs w:val="22"/>
              </w:rPr>
              <w:t>ления</w:t>
            </w:r>
          </w:p>
        </w:tc>
        <w:tc>
          <w:tcPr>
            <w:tcW w:w="1320" w:type="dxa"/>
          </w:tcPr>
          <w:p w:rsidR="00C84D5D" w:rsidRPr="00C84D5D" w:rsidRDefault="00C84D5D" w:rsidP="00C84D5D">
            <w:pPr>
              <w:pStyle w:val="51"/>
              <w:rPr>
                <w:b w:val="0"/>
                <w:sz w:val="22"/>
                <w:szCs w:val="22"/>
              </w:rPr>
            </w:pPr>
            <w:r w:rsidRPr="00C84D5D">
              <w:rPr>
                <w:b w:val="0"/>
                <w:sz w:val="22"/>
                <w:szCs w:val="22"/>
              </w:rPr>
              <w:lastRenderedPageBreak/>
              <w:t>1. Наличие в заявлении и прил</w:t>
            </w:r>
            <w:r w:rsidRPr="00C84D5D">
              <w:rPr>
                <w:b w:val="0"/>
                <w:sz w:val="22"/>
                <w:szCs w:val="22"/>
              </w:rPr>
              <w:t>а</w:t>
            </w:r>
            <w:r w:rsidRPr="00C84D5D">
              <w:rPr>
                <w:b w:val="0"/>
                <w:sz w:val="22"/>
                <w:szCs w:val="22"/>
              </w:rPr>
              <w:t xml:space="preserve">гаемых к </w:t>
            </w:r>
            <w:r w:rsidRPr="00C84D5D">
              <w:rPr>
                <w:b w:val="0"/>
                <w:sz w:val="22"/>
                <w:szCs w:val="22"/>
              </w:rPr>
              <w:lastRenderedPageBreak/>
              <w:t>нему д</w:t>
            </w:r>
            <w:r w:rsidRPr="00C84D5D">
              <w:rPr>
                <w:b w:val="0"/>
                <w:sz w:val="22"/>
                <w:szCs w:val="22"/>
              </w:rPr>
              <w:t>о</w:t>
            </w:r>
            <w:r w:rsidRPr="00C84D5D">
              <w:rPr>
                <w:b w:val="0"/>
                <w:sz w:val="22"/>
                <w:szCs w:val="22"/>
              </w:rPr>
              <w:t>кументах неогов</w:t>
            </w:r>
            <w:r w:rsidRPr="00C84D5D">
              <w:rPr>
                <w:b w:val="0"/>
                <w:sz w:val="22"/>
                <w:szCs w:val="22"/>
              </w:rPr>
              <w:t>о</w:t>
            </w:r>
            <w:r w:rsidRPr="00C84D5D">
              <w:rPr>
                <w:b w:val="0"/>
                <w:sz w:val="22"/>
                <w:szCs w:val="22"/>
              </w:rPr>
              <w:t>ренных исправл</w:t>
            </w:r>
            <w:r w:rsidRPr="00C84D5D">
              <w:rPr>
                <w:b w:val="0"/>
                <w:sz w:val="22"/>
                <w:szCs w:val="22"/>
              </w:rPr>
              <w:t>е</w:t>
            </w:r>
            <w:r w:rsidRPr="00C84D5D">
              <w:rPr>
                <w:b w:val="0"/>
                <w:sz w:val="22"/>
                <w:szCs w:val="22"/>
              </w:rPr>
              <w:t>ний, сер</w:t>
            </w:r>
            <w:r w:rsidRPr="00C84D5D">
              <w:rPr>
                <w:b w:val="0"/>
                <w:sz w:val="22"/>
                <w:szCs w:val="22"/>
              </w:rPr>
              <w:t>ь</w:t>
            </w:r>
            <w:r w:rsidRPr="00C84D5D">
              <w:rPr>
                <w:b w:val="0"/>
                <w:sz w:val="22"/>
                <w:szCs w:val="22"/>
              </w:rPr>
              <w:t>езных п</w:t>
            </w:r>
            <w:r w:rsidRPr="00C84D5D">
              <w:rPr>
                <w:b w:val="0"/>
                <w:sz w:val="22"/>
                <w:szCs w:val="22"/>
              </w:rPr>
              <w:t>о</w:t>
            </w:r>
            <w:r w:rsidRPr="00C84D5D">
              <w:rPr>
                <w:b w:val="0"/>
                <w:sz w:val="22"/>
                <w:szCs w:val="22"/>
              </w:rPr>
              <w:t>врежд</w:t>
            </w:r>
            <w:r w:rsidRPr="00C84D5D">
              <w:rPr>
                <w:b w:val="0"/>
                <w:sz w:val="22"/>
                <w:szCs w:val="22"/>
              </w:rPr>
              <w:t>е</w:t>
            </w:r>
            <w:r w:rsidRPr="00C84D5D">
              <w:rPr>
                <w:b w:val="0"/>
                <w:sz w:val="22"/>
                <w:szCs w:val="22"/>
              </w:rPr>
              <w:t>ний, не позв</w:t>
            </w:r>
            <w:r w:rsidRPr="00C84D5D">
              <w:rPr>
                <w:b w:val="0"/>
                <w:sz w:val="22"/>
                <w:szCs w:val="22"/>
              </w:rPr>
              <w:t>о</w:t>
            </w:r>
            <w:r w:rsidRPr="00C84D5D">
              <w:rPr>
                <w:b w:val="0"/>
                <w:sz w:val="22"/>
                <w:szCs w:val="22"/>
              </w:rPr>
              <w:t>ляющих однозна</w:t>
            </w:r>
            <w:r w:rsidRPr="00C84D5D">
              <w:rPr>
                <w:b w:val="0"/>
                <w:sz w:val="22"/>
                <w:szCs w:val="22"/>
              </w:rPr>
              <w:t>ч</w:t>
            </w:r>
            <w:r w:rsidRPr="00C84D5D">
              <w:rPr>
                <w:b w:val="0"/>
                <w:sz w:val="22"/>
                <w:szCs w:val="22"/>
              </w:rPr>
              <w:t>но исто</w:t>
            </w:r>
            <w:r w:rsidRPr="00C84D5D">
              <w:rPr>
                <w:b w:val="0"/>
                <w:sz w:val="22"/>
                <w:szCs w:val="22"/>
              </w:rPr>
              <w:t>л</w:t>
            </w:r>
            <w:r w:rsidRPr="00C84D5D">
              <w:rPr>
                <w:b w:val="0"/>
                <w:sz w:val="22"/>
                <w:szCs w:val="22"/>
              </w:rPr>
              <w:t>ковать их содерж</w:t>
            </w:r>
            <w:r w:rsidRPr="00C84D5D">
              <w:rPr>
                <w:b w:val="0"/>
                <w:sz w:val="22"/>
                <w:szCs w:val="22"/>
              </w:rPr>
              <w:t>а</w:t>
            </w:r>
            <w:r w:rsidRPr="00C84D5D">
              <w:rPr>
                <w:b w:val="0"/>
                <w:sz w:val="22"/>
                <w:szCs w:val="22"/>
              </w:rPr>
              <w:t>ние;</w:t>
            </w:r>
          </w:p>
          <w:p w:rsidR="00C84D5D" w:rsidRPr="00C84D5D" w:rsidRDefault="00C84D5D" w:rsidP="00C84D5D">
            <w:pPr>
              <w:pStyle w:val="51"/>
              <w:rPr>
                <w:b w:val="0"/>
                <w:sz w:val="22"/>
                <w:szCs w:val="22"/>
              </w:rPr>
            </w:pPr>
            <w:r w:rsidRPr="00C84D5D">
              <w:rPr>
                <w:b w:val="0"/>
                <w:sz w:val="22"/>
                <w:szCs w:val="22"/>
              </w:rPr>
              <w:t></w:t>
            </w:r>
            <w:r w:rsidRPr="00C84D5D">
              <w:rPr>
                <w:b w:val="0"/>
                <w:sz w:val="22"/>
                <w:szCs w:val="22"/>
              </w:rPr>
              <w:tab/>
              <w:t>2. Отсу</w:t>
            </w:r>
            <w:r w:rsidRPr="00C84D5D">
              <w:rPr>
                <w:b w:val="0"/>
                <w:sz w:val="22"/>
                <w:szCs w:val="22"/>
              </w:rPr>
              <w:t>т</w:t>
            </w:r>
            <w:r w:rsidRPr="00C84D5D">
              <w:rPr>
                <w:b w:val="0"/>
                <w:sz w:val="22"/>
                <w:szCs w:val="22"/>
              </w:rPr>
              <w:t>ствия д</w:t>
            </w:r>
            <w:r w:rsidRPr="00C84D5D">
              <w:rPr>
                <w:b w:val="0"/>
                <w:sz w:val="22"/>
                <w:szCs w:val="22"/>
              </w:rPr>
              <w:t>о</w:t>
            </w:r>
            <w:r w:rsidRPr="00C84D5D">
              <w:rPr>
                <w:b w:val="0"/>
                <w:sz w:val="22"/>
                <w:szCs w:val="22"/>
              </w:rPr>
              <w:t>кумента, удостов</w:t>
            </w:r>
            <w:r w:rsidRPr="00C84D5D">
              <w:rPr>
                <w:b w:val="0"/>
                <w:sz w:val="22"/>
                <w:szCs w:val="22"/>
              </w:rPr>
              <w:t>е</w:t>
            </w:r>
            <w:r w:rsidRPr="00C84D5D">
              <w:rPr>
                <w:b w:val="0"/>
                <w:sz w:val="22"/>
                <w:szCs w:val="22"/>
              </w:rPr>
              <w:t>ряющего личность заинтер</w:t>
            </w:r>
            <w:r w:rsidRPr="00C84D5D">
              <w:rPr>
                <w:b w:val="0"/>
                <w:sz w:val="22"/>
                <w:szCs w:val="22"/>
              </w:rPr>
              <w:t>е</w:t>
            </w:r>
            <w:r w:rsidRPr="00C84D5D">
              <w:rPr>
                <w:b w:val="0"/>
                <w:sz w:val="22"/>
                <w:szCs w:val="22"/>
              </w:rPr>
              <w:t>сованного лица или его упо</w:t>
            </w:r>
            <w:r w:rsidRPr="00C84D5D">
              <w:rPr>
                <w:b w:val="0"/>
                <w:sz w:val="22"/>
                <w:szCs w:val="22"/>
              </w:rPr>
              <w:t>л</w:t>
            </w:r>
            <w:r w:rsidRPr="00C84D5D">
              <w:rPr>
                <w:b w:val="0"/>
                <w:sz w:val="22"/>
                <w:szCs w:val="22"/>
              </w:rPr>
              <w:t>номоче</w:t>
            </w:r>
            <w:r w:rsidRPr="00C84D5D">
              <w:rPr>
                <w:b w:val="0"/>
                <w:sz w:val="22"/>
                <w:szCs w:val="22"/>
              </w:rPr>
              <w:t>н</w:t>
            </w:r>
            <w:r w:rsidRPr="00C84D5D">
              <w:rPr>
                <w:b w:val="0"/>
                <w:sz w:val="22"/>
                <w:szCs w:val="22"/>
              </w:rPr>
              <w:t>ного пре</w:t>
            </w:r>
            <w:r w:rsidRPr="00C84D5D">
              <w:rPr>
                <w:b w:val="0"/>
                <w:sz w:val="22"/>
                <w:szCs w:val="22"/>
              </w:rPr>
              <w:t>д</w:t>
            </w:r>
            <w:r w:rsidRPr="00C84D5D">
              <w:rPr>
                <w:b w:val="0"/>
                <w:sz w:val="22"/>
                <w:szCs w:val="22"/>
              </w:rPr>
              <w:t>ставителя;</w:t>
            </w:r>
          </w:p>
          <w:p w:rsidR="00326BDE" w:rsidRPr="00326BDE" w:rsidRDefault="00C84D5D" w:rsidP="00C84D5D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C84D5D">
              <w:rPr>
                <w:b w:val="0"/>
                <w:sz w:val="22"/>
                <w:szCs w:val="22"/>
              </w:rPr>
              <w:t>3.</w:t>
            </w:r>
            <w:r w:rsidRPr="00C84D5D">
              <w:rPr>
                <w:b w:val="0"/>
                <w:sz w:val="22"/>
                <w:szCs w:val="22"/>
              </w:rPr>
              <w:tab/>
              <w:t xml:space="preserve"> Отсутствие документа, подтве</w:t>
            </w:r>
            <w:r w:rsidRPr="00C84D5D">
              <w:rPr>
                <w:b w:val="0"/>
                <w:sz w:val="22"/>
                <w:szCs w:val="22"/>
              </w:rPr>
              <w:t>р</w:t>
            </w:r>
            <w:r w:rsidRPr="00C84D5D">
              <w:rPr>
                <w:b w:val="0"/>
                <w:sz w:val="22"/>
                <w:szCs w:val="22"/>
              </w:rPr>
              <w:t>ждающего полном</w:t>
            </w:r>
            <w:r w:rsidRPr="00C84D5D">
              <w:rPr>
                <w:b w:val="0"/>
                <w:sz w:val="22"/>
                <w:szCs w:val="22"/>
              </w:rPr>
              <w:t>о</w:t>
            </w:r>
            <w:r w:rsidRPr="00C84D5D">
              <w:rPr>
                <w:b w:val="0"/>
                <w:sz w:val="22"/>
                <w:szCs w:val="22"/>
              </w:rPr>
              <w:t>чия пре</w:t>
            </w:r>
            <w:r w:rsidRPr="00C84D5D">
              <w:rPr>
                <w:b w:val="0"/>
                <w:sz w:val="22"/>
                <w:szCs w:val="22"/>
              </w:rPr>
              <w:t>д</w:t>
            </w:r>
            <w:r w:rsidRPr="00C84D5D">
              <w:rPr>
                <w:b w:val="0"/>
                <w:sz w:val="22"/>
                <w:szCs w:val="22"/>
              </w:rPr>
              <w:t>ставителя заинтер</w:t>
            </w:r>
            <w:r w:rsidRPr="00C84D5D">
              <w:rPr>
                <w:b w:val="0"/>
                <w:sz w:val="22"/>
                <w:szCs w:val="22"/>
              </w:rPr>
              <w:t>е</w:t>
            </w:r>
            <w:r w:rsidRPr="00C84D5D">
              <w:rPr>
                <w:b w:val="0"/>
                <w:sz w:val="22"/>
                <w:szCs w:val="22"/>
              </w:rPr>
              <w:lastRenderedPageBreak/>
              <w:t>сованного лица.</w:t>
            </w:r>
          </w:p>
        </w:tc>
        <w:tc>
          <w:tcPr>
            <w:tcW w:w="1403" w:type="dxa"/>
          </w:tcPr>
          <w:p w:rsidR="00F1419C" w:rsidRPr="00F1419C" w:rsidRDefault="00F1419C" w:rsidP="00F1419C">
            <w:pPr>
              <w:pStyle w:val="42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1. Н</w:t>
            </w:r>
            <w:r w:rsidRPr="00F1419C">
              <w:rPr>
                <w:b w:val="0"/>
                <w:sz w:val="22"/>
                <w:szCs w:val="22"/>
              </w:rPr>
              <w:t>епре</w:t>
            </w:r>
            <w:r w:rsidRPr="00F1419C">
              <w:rPr>
                <w:b w:val="0"/>
                <w:sz w:val="22"/>
                <w:szCs w:val="22"/>
              </w:rPr>
              <w:t>д</w:t>
            </w:r>
            <w:r w:rsidRPr="00F1419C">
              <w:rPr>
                <w:b w:val="0"/>
                <w:sz w:val="22"/>
                <w:szCs w:val="22"/>
              </w:rPr>
              <w:t xml:space="preserve">ставление заявителем </w:t>
            </w:r>
            <w:r w:rsidRPr="00F1419C">
              <w:rPr>
                <w:b w:val="0"/>
                <w:sz w:val="22"/>
                <w:szCs w:val="22"/>
              </w:rPr>
              <w:lastRenderedPageBreak/>
              <w:t>документов, предусмо</w:t>
            </w:r>
            <w:r w:rsidRPr="00F1419C">
              <w:rPr>
                <w:b w:val="0"/>
                <w:sz w:val="22"/>
                <w:szCs w:val="22"/>
              </w:rPr>
              <w:t>т</w:t>
            </w:r>
            <w:r w:rsidRPr="00F1419C">
              <w:rPr>
                <w:b w:val="0"/>
                <w:sz w:val="22"/>
                <w:szCs w:val="22"/>
              </w:rPr>
              <w:t>ренных пунктом Админис</w:t>
            </w:r>
            <w:r w:rsidRPr="00F1419C">
              <w:rPr>
                <w:b w:val="0"/>
                <w:sz w:val="22"/>
                <w:szCs w:val="22"/>
              </w:rPr>
              <w:t>т</w:t>
            </w:r>
            <w:r w:rsidRPr="00F1419C">
              <w:rPr>
                <w:b w:val="0"/>
                <w:sz w:val="22"/>
                <w:szCs w:val="22"/>
              </w:rPr>
              <w:t>ративного регламента;</w:t>
            </w:r>
          </w:p>
          <w:p w:rsidR="00F1419C" w:rsidRPr="00F1419C" w:rsidRDefault="00F1419C" w:rsidP="00F1419C">
            <w:pPr>
              <w:pStyle w:val="42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 О</w:t>
            </w:r>
            <w:r w:rsidRPr="00F1419C">
              <w:rPr>
                <w:b w:val="0"/>
                <w:sz w:val="22"/>
                <w:szCs w:val="22"/>
              </w:rPr>
              <w:t>тсутс</w:t>
            </w:r>
            <w:r w:rsidRPr="00F1419C">
              <w:rPr>
                <w:b w:val="0"/>
                <w:sz w:val="22"/>
                <w:szCs w:val="22"/>
              </w:rPr>
              <w:t>т</w:t>
            </w:r>
            <w:r w:rsidRPr="00F1419C">
              <w:rPr>
                <w:b w:val="0"/>
                <w:sz w:val="22"/>
                <w:szCs w:val="22"/>
              </w:rPr>
              <w:t>вие в ре</w:t>
            </w:r>
            <w:r w:rsidRPr="00F1419C">
              <w:rPr>
                <w:b w:val="0"/>
                <w:sz w:val="22"/>
                <w:szCs w:val="22"/>
              </w:rPr>
              <w:t>е</w:t>
            </w:r>
            <w:r w:rsidRPr="00F1419C">
              <w:rPr>
                <w:b w:val="0"/>
                <w:sz w:val="22"/>
                <w:szCs w:val="22"/>
              </w:rPr>
              <w:t>стре мун</w:t>
            </w:r>
            <w:r w:rsidRPr="00F1419C">
              <w:rPr>
                <w:b w:val="0"/>
                <w:sz w:val="22"/>
                <w:szCs w:val="22"/>
              </w:rPr>
              <w:t>и</w:t>
            </w:r>
            <w:r w:rsidRPr="00F1419C">
              <w:rPr>
                <w:b w:val="0"/>
                <w:sz w:val="22"/>
                <w:szCs w:val="22"/>
              </w:rPr>
              <w:t>ципальной собстве</w:t>
            </w:r>
            <w:r w:rsidRPr="00F1419C">
              <w:rPr>
                <w:b w:val="0"/>
                <w:sz w:val="22"/>
                <w:szCs w:val="22"/>
              </w:rPr>
              <w:t>н</w:t>
            </w:r>
            <w:r w:rsidRPr="00F1419C">
              <w:rPr>
                <w:b w:val="0"/>
                <w:sz w:val="22"/>
                <w:szCs w:val="22"/>
              </w:rPr>
              <w:t>ности им</w:t>
            </w:r>
            <w:r w:rsidRPr="00F1419C">
              <w:rPr>
                <w:b w:val="0"/>
                <w:sz w:val="22"/>
                <w:szCs w:val="22"/>
              </w:rPr>
              <w:t>у</w:t>
            </w:r>
            <w:r w:rsidRPr="00F1419C">
              <w:rPr>
                <w:b w:val="0"/>
                <w:sz w:val="22"/>
                <w:szCs w:val="22"/>
              </w:rPr>
              <w:t>щества, в отношении которого подано з</w:t>
            </w:r>
            <w:r w:rsidRPr="00F1419C">
              <w:rPr>
                <w:b w:val="0"/>
                <w:sz w:val="22"/>
                <w:szCs w:val="22"/>
              </w:rPr>
              <w:t>а</w:t>
            </w:r>
            <w:r w:rsidRPr="00F1419C">
              <w:rPr>
                <w:b w:val="0"/>
                <w:sz w:val="22"/>
                <w:szCs w:val="22"/>
              </w:rPr>
              <w:t>явление;</w:t>
            </w:r>
          </w:p>
          <w:p w:rsidR="00F1419C" w:rsidRPr="00F1419C" w:rsidRDefault="00F1419C" w:rsidP="00F1419C">
            <w:pPr>
              <w:pStyle w:val="42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  И</w:t>
            </w:r>
            <w:r w:rsidRPr="00F1419C">
              <w:rPr>
                <w:b w:val="0"/>
                <w:sz w:val="22"/>
                <w:szCs w:val="22"/>
              </w:rPr>
              <w:t>спр</w:t>
            </w:r>
            <w:r w:rsidRPr="00F1419C">
              <w:rPr>
                <w:b w:val="0"/>
                <w:sz w:val="22"/>
                <w:szCs w:val="22"/>
              </w:rPr>
              <w:t>а</w:t>
            </w:r>
            <w:r w:rsidRPr="00F1419C">
              <w:rPr>
                <w:b w:val="0"/>
                <w:sz w:val="22"/>
                <w:szCs w:val="22"/>
              </w:rPr>
              <w:t>шиваемое муниц</w:t>
            </w:r>
            <w:r w:rsidRPr="00F1419C">
              <w:rPr>
                <w:b w:val="0"/>
                <w:sz w:val="22"/>
                <w:szCs w:val="22"/>
              </w:rPr>
              <w:t>и</w:t>
            </w:r>
            <w:r w:rsidRPr="00F1419C">
              <w:rPr>
                <w:b w:val="0"/>
                <w:sz w:val="22"/>
                <w:szCs w:val="22"/>
              </w:rPr>
              <w:t>пальное имущество является имущес</w:t>
            </w:r>
            <w:r w:rsidRPr="00F1419C">
              <w:rPr>
                <w:b w:val="0"/>
                <w:sz w:val="22"/>
                <w:szCs w:val="22"/>
              </w:rPr>
              <w:t>т</w:t>
            </w:r>
            <w:r w:rsidRPr="00F1419C">
              <w:rPr>
                <w:b w:val="0"/>
                <w:sz w:val="22"/>
                <w:szCs w:val="22"/>
              </w:rPr>
              <w:t>вом, кот</w:t>
            </w:r>
            <w:r w:rsidRPr="00F1419C">
              <w:rPr>
                <w:b w:val="0"/>
                <w:sz w:val="22"/>
                <w:szCs w:val="22"/>
              </w:rPr>
              <w:t>о</w:t>
            </w:r>
            <w:r w:rsidRPr="00F1419C">
              <w:rPr>
                <w:b w:val="0"/>
                <w:sz w:val="22"/>
                <w:szCs w:val="22"/>
              </w:rPr>
              <w:t>рое огр</w:t>
            </w:r>
            <w:r w:rsidRPr="00F1419C">
              <w:rPr>
                <w:b w:val="0"/>
                <w:sz w:val="22"/>
                <w:szCs w:val="22"/>
              </w:rPr>
              <w:t>а</w:t>
            </w:r>
            <w:r w:rsidRPr="00F1419C">
              <w:rPr>
                <w:b w:val="0"/>
                <w:sz w:val="22"/>
                <w:szCs w:val="22"/>
              </w:rPr>
              <w:t>ничено в обороте или изъято из оборота;</w:t>
            </w:r>
          </w:p>
          <w:p w:rsidR="00F1419C" w:rsidRPr="00F1419C" w:rsidRDefault="00F1419C" w:rsidP="00F1419C">
            <w:pPr>
              <w:pStyle w:val="42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4. И</w:t>
            </w:r>
            <w:r w:rsidRPr="00F1419C">
              <w:rPr>
                <w:b w:val="0"/>
                <w:sz w:val="22"/>
                <w:szCs w:val="22"/>
              </w:rPr>
              <w:t>спр</w:t>
            </w:r>
            <w:r w:rsidRPr="00F1419C">
              <w:rPr>
                <w:b w:val="0"/>
                <w:sz w:val="22"/>
                <w:szCs w:val="22"/>
              </w:rPr>
              <w:t>а</w:t>
            </w:r>
            <w:r w:rsidRPr="00F1419C">
              <w:rPr>
                <w:b w:val="0"/>
                <w:sz w:val="22"/>
                <w:szCs w:val="22"/>
              </w:rPr>
              <w:t>шиваемое муниц</w:t>
            </w:r>
            <w:r w:rsidRPr="00F1419C">
              <w:rPr>
                <w:b w:val="0"/>
                <w:sz w:val="22"/>
                <w:szCs w:val="22"/>
              </w:rPr>
              <w:t>и</w:t>
            </w:r>
            <w:r w:rsidRPr="00F1419C">
              <w:rPr>
                <w:b w:val="0"/>
                <w:sz w:val="22"/>
                <w:szCs w:val="22"/>
              </w:rPr>
              <w:t>пальное имущество уже пр</w:t>
            </w:r>
            <w:r w:rsidRPr="00F1419C">
              <w:rPr>
                <w:b w:val="0"/>
                <w:sz w:val="22"/>
                <w:szCs w:val="22"/>
              </w:rPr>
              <w:t>е</w:t>
            </w:r>
            <w:r w:rsidRPr="00F1419C">
              <w:rPr>
                <w:b w:val="0"/>
                <w:sz w:val="22"/>
                <w:szCs w:val="22"/>
              </w:rPr>
              <w:t>доставлено на к</w:t>
            </w:r>
            <w:r w:rsidRPr="00F1419C">
              <w:rPr>
                <w:b w:val="0"/>
                <w:sz w:val="22"/>
                <w:szCs w:val="22"/>
              </w:rPr>
              <w:t>а</w:t>
            </w:r>
            <w:r w:rsidRPr="00F1419C">
              <w:rPr>
                <w:b w:val="0"/>
                <w:sz w:val="22"/>
                <w:szCs w:val="22"/>
              </w:rPr>
              <w:t>ком-либо праве др</w:t>
            </w:r>
            <w:r w:rsidRPr="00F1419C">
              <w:rPr>
                <w:b w:val="0"/>
                <w:sz w:val="22"/>
                <w:szCs w:val="22"/>
              </w:rPr>
              <w:t>у</w:t>
            </w:r>
            <w:r w:rsidRPr="00F1419C">
              <w:rPr>
                <w:b w:val="0"/>
                <w:sz w:val="22"/>
                <w:szCs w:val="22"/>
              </w:rPr>
              <w:t>гому лицу (аренда, безво</w:t>
            </w:r>
            <w:r w:rsidRPr="00F1419C">
              <w:rPr>
                <w:b w:val="0"/>
                <w:sz w:val="22"/>
                <w:szCs w:val="22"/>
              </w:rPr>
              <w:t>з</w:t>
            </w:r>
            <w:r w:rsidRPr="00F1419C">
              <w:rPr>
                <w:b w:val="0"/>
                <w:sz w:val="22"/>
                <w:szCs w:val="22"/>
              </w:rPr>
              <w:t>мездное пользов</w:t>
            </w:r>
            <w:r w:rsidRPr="00F1419C">
              <w:rPr>
                <w:b w:val="0"/>
                <w:sz w:val="22"/>
                <w:szCs w:val="22"/>
              </w:rPr>
              <w:t>а</w:t>
            </w:r>
            <w:r w:rsidRPr="00F1419C">
              <w:rPr>
                <w:b w:val="0"/>
                <w:sz w:val="22"/>
                <w:szCs w:val="22"/>
              </w:rPr>
              <w:t>ние);</w:t>
            </w:r>
          </w:p>
          <w:p w:rsidR="00F1419C" w:rsidRPr="00F1419C" w:rsidRDefault="00F1419C" w:rsidP="00F1419C">
            <w:pPr>
              <w:pStyle w:val="42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 И</w:t>
            </w:r>
            <w:r w:rsidRPr="00F1419C">
              <w:rPr>
                <w:b w:val="0"/>
                <w:sz w:val="22"/>
                <w:szCs w:val="22"/>
              </w:rPr>
              <w:t>спр</w:t>
            </w:r>
            <w:r w:rsidRPr="00F1419C">
              <w:rPr>
                <w:b w:val="0"/>
                <w:sz w:val="22"/>
                <w:szCs w:val="22"/>
              </w:rPr>
              <w:t>а</w:t>
            </w:r>
            <w:r w:rsidRPr="00F1419C">
              <w:rPr>
                <w:b w:val="0"/>
                <w:sz w:val="22"/>
                <w:szCs w:val="22"/>
              </w:rPr>
              <w:t>шиваемое муниц</w:t>
            </w:r>
            <w:r w:rsidRPr="00F1419C">
              <w:rPr>
                <w:b w:val="0"/>
                <w:sz w:val="22"/>
                <w:szCs w:val="22"/>
              </w:rPr>
              <w:t>и</w:t>
            </w:r>
            <w:r w:rsidRPr="00F1419C">
              <w:rPr>
                <w:b w:val="0"/>
                <w:sz w:val="22"/>
                <w:szCs w:val="22"/>
              </w:rPr>
              <w:t>пальное имущество зарезерв</w:t>
            </w:r>
            <w:r w:rsidRPr="00F1419C">
              <w:rPr>
                <w:b w:val="0"/>
                <w:sz w:val="22"/>
                <w:szCs w:val="22"/>
              </w:rPr>
              <w:t>и</w:t>
            </w:r>
            <w:r w:rsidRPr="00F1419C">
              <w:rPr>
                <w:b w:val="0"/>
                <w:sz w:val="22"/>
                <w:szCs w:val="22"/>
              </w:rPr>
              <w:t>ровано для муниц</w:t>
            </w:r>
            <w:r w:rsidRPr="00F1419C">
              <w:rPr>
                <w:b w:val="0"/>
                <w:sz w:val="22"/>
                <w:szCs w:val="22"/>
              </w:rPr>
              <w:t>и</w:t>
            </w:r>
            <w:r w:rsidRPr="00F1419C">
              <w:rPr>
                <w:b w:val="0"/>
                <w:sz w:val="22"/>
                <w:szCs w:val="22"/>
              </w:rPr>
              <w:t>пальных нужд;</w:t>
            </w:r>
          </w:p>
          <w:p w:rsidR="00326BDE" w:rsidRPr="00326BDE" w:rsidRDefault="00F1419C" w:rsidP="00F1419C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 Ц</w:t>
            </w:r>
            <w:r w:rsidRPr="00F1419C">
              <w:rPr>
                <w:b w:val="0"/>
                <w:sz w:val="22"/>
                <w:szCs w:val="22"/>
              </w:rPr>
              <w:t>ель и</w:t>
            </w:r>
            <w:r w:rsidRPr="00F1419C">
              <w:rPr>
                <w:b w:val="0"/>
                <w:sz w:val="22"/>
                <w:szCs w:val="22"/>
              </w:rPr>
              <w:t>с</w:t>
            </w:r>
            <w:r w:rsidRPr="00F1419C">
              <w:rPr>
                <w:b w:val="0"/>
                <w:sz w:val="22"/>
                <w:szCs w:val="22"/>
              </w:rPr>
              <w:t>пользов</w:t>
            </w:r>
            <w:r w:rsidRPr="00F1419C">
              <w:rPr>
                <w:b w:val="0"/>
                <w:sz w:val="22"/>
                <w:szCs w:val="22"/>
              </w:rPr>
              <w:t>а</w:t>
            </w:r>
            <w:r w:rsidRPr="00F1419C">
              <w:rPr>
                <w:b w:val="0"/>
                <w:sz w:val="22"/>
                <w:szCs w:val="22"/>
              </w:rPr>
              <w:t>ния мун</w:t>
            </w:r>
            <w:r w:rsidRPr="00F1419C">
              <w:rPr>
                <w:b w:val="0"/>
                <w:sz w:val="22"/>
                <w:szCs w:val="22"/>
              </w:rPr>
              <w:t>и</w:t>
            </w:r>
            <w:r w:rsidRPr="00F1419C">
              <w:rPr>
                <w:b w:val="0"/>
                <w:sz w:val="22"/>
                <w:szCs w:val="22"/>
              </w:rPr>
              <w:t>ципального имущества не соотве</w:t>
            </w:r>
            <w:r w:rsidRPr="00F1419C">
              <w:rPr>
                <w:b w:val="0"/>
                <w:sz w:val="22"/>
                <w:szCs w:val="22"/>
              </w:rPr>
              <w:t>т</w:t>
            </w:r>
            <w:r w:rsidRPr="00F1419C">
              <w:rPr>
                <w:b w:val="0"/>
                <w:sz w:val="22"/>
                <w:szCs w:val="22"/>
              </w:rPr>
              <w:lastRenderedPageBreak/>
              <w:t>ствует ра</w:t>
            </w:r>
            <w:r w:rsidRPr="00F1419C">
              <w:rPr>
                <w:b w:val="0"/>
                <w:sz w:val="22"/>
                <w:szCs w:val="22"/>
              </w:rPr>
              <w:t>з</w:t>
            </w:r>
            <w:r w:rsidRPr="00F1419C">
              <w:rPr>
                <w:b w:val="0"/>
                <w:sz w:val="22"/>
                <w:szCs w:val="22"/>
              </w:rPr>
              <w:t>решенному использ</w:t>
            </w:r>
            <w:r w:rsidRPr="00F1419C">
              <w:rPr>
                <w:b w:val="0"/>
                <w:sz w:val="22"/>
                <w:szCs w:val="22"/>
              </w:rPr>
              <w:t>о</w:t>
            </w:r>
            <w:r w:rsidRPr="00F1419C">
              <w:rPr>
                <w:b w:val="0"/>
                <w:sz w:val="22"/>
                <w:szCs w:val="22"/>
              </w:rPr>
              <w:t>ванию м</w:t>
            </w:r>
            <w:r w:rsidRPr="00F1419C">
              <w:rPr>
                <w:b w:val="0"/>
                <w:sz w:val="22"/>
                <w:szCs w:val="22"/>
              </w:rPr>
              <w:t>у</w:t>
            </w:r>
            <w:r w:rsidRPr="00F1419C">
              <w:rPr>
                <w:b w:val="0"/>
                <w:sz w:val="22"/>
                <w:szCs w:val="22"/>
              </w:rPr>
              <w:t>ниципал</w:t>
            </w:r>
            <w:r w:rsidRPr="00F1419C">
              <w:rPr>
                <w:b w:val="0"/>
                <w:sz w:val="22"/>
                <w:szCs w:val="22"/>
              </w:rPr>
              <w:t>ь</w:t>
            </w:r>
            <w:r w:rsidRPr="00F1419C">
              <w:rPr>
                <w:b w:val="0"/>
                <w:sz w:val="22"/>
                <w:szCs w:val="22"/>
              </w:rPr>
              <w:t>ного им</w:t>
            </w:r>
            <w:r w:rsidRPr="00F1419C">
              <w:rPr>
                <w:b w:val="0"/>
                <w:sz w:val="22"/>
                <w:szCs w:val="22"/>
              </w:rPr>
              <w:t>у</w:t>
            </w:r>
            <w:r w:rsidRPr="00F1419C">
              <w:rPr>
                <w:b w:val="0"/>
                <w:sz w:val="22"/>
                <w:szCs w:val="22"/>
              </w:rPr>
              <w:t>щества</w:t>
            </w:r>
          </w:p>
        </w:tc>
        <w:tc>
          <w:tcPr>
            <w:tcW w:w="1224" w:type="dxa"/>
          </w:tcPr>
          <w:p w:rsidR="00326BDE" w:rsidRPr="00326BDE" w:rsidRDefault="00AB3F35" w:rsidP="00CC2492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AB3F35">
              <w:rPr>
                <w:b w:val="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24" w:type="dxa"/>
          </w:tcPr>
          <w:p w:rsidR="00326BDE" w:rsidRPr="00326BDE" w:rsidRDefault="00AB3F35" w:rsidP="00CC2492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AB3F35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201" w:type="dxa"/>
          </w:tcPr>
          <w:p w:rsidR="00326BDE" w:rsidRPr="00326BDE" w:rsidRDefault="00AB3F35" w:rsidP="00CC2492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AB3F35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247" w:type="dxa"/>
          </w:tcPr>
          <w:p w:rsidR="00326BDE" w:rsidRPr="00326BDE" w:rsidRDefault="00AB3F35" w:rsidP="00CC2492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AB3F35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247" w:type="dxa"/>
          </w:tcPr>
          <w:p w:rsidR="00326BDE" w:rsidRPr="00326BDE" w:rsidRDefault="00AB3F35" w:rsidP="00CC2492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AB3F35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162" w:type="dxa"/>
          </w:tcPr>
          <w:p w:rsidR="00326BDE" w:rsidRPr="00326BDE" w:rsidRDefault="00AB3F35" w:rsidP="00CC2492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AB3F35">
              <w:rPr>
                <w:b w:val="0"/>
                <w:sz w:val="22"/>
                <w:szCs w:val="22"/>
              </w:rPr>
              <w:t>Управл</w:t>
            </w:r>
            <w:r w:rsidRPr="00AB3F35">
              <w:rPr>
                <w:b w:val="0"/>
                <w:sz w:val="22"/>
                <w:szCs w:val="22"/>
              </w:rPr>
              <w:t>е</w:t>
            </w:r>
            <w:r w:rsidRPr="00AB3F35">
              <w:rPr>
                <w:b w:val="0"/>
                <w:sz w:val="22"/>
                <w:szCs w:val="22"/>
              </w:rPr>
              <w:t>ние им</w:t>
            </w:r>
            <w:r w:rsidRPr="00AB3F35">
              <w:rPr>
                <w:b w:val="0"/>
                <w:sz w:val="22"/>
                <w:szCs w:val="22"/>
              </w:rPr>
              <w:t>у</w:t>
            </w:r>
            <w:r w:rsidRPr="00AB3F35">
              <w:rPr>
                <w:b w:val="0"/>
                <w:sz w:val="22"/>
                <w:szCs w:val="22"/>
              </w:rPr>
              <w:t>ществе</w:t>
            </w:r>
            <w:r w:rsidRPr="00AB3F35">
              <w:rPr>
                <w:b w:val="0"/>
                <w:sz w:val="22"/>
                <w:szCs w:val="22"/>
              </w:rPr>
              <w:t>н</w:t>
            </w:r>
            <w:r w:rsidRPr="00AB3F35">
              <w:rPr>
                <w:b w:val="0"/>
                <w:sz w:val="22"/>
                <w:szCs w:val="22"/>
              </w:rPr>
              <w:lastRenderedPageBreak/>
              <w:t xml:space="preserve">ных </w:t>
            </w:r>
            <w:r w:rsidR="00A6151E" w:rsidRPr="00A6151E">
              <w:rPr>
                <w:b w:val="0"/>
                <w:sz w:val="22"/>
                <w:szCs w:val="22"/>
              </w:rPr>
              <w:t>и з</w:t>
            </w:r>
            <w:r w:rsidR="00A6151E" w:rsidRPr="00A6151E">
              <w:rPr>
                <w:b w:val="0"/>
                <w:sz w:val="22"/>
                <w:szCs w:val="22"/>
              </w:rPr>
              <w:t>е</w:t>
            </w:r>
            <w:r w:rsidR="00A6151E" w:rsidRPr="00A6151E">
              <w:rPr>
                <w:b w:val="0"/>
                <w:sz w:val="22"/>
                <w:szCs w:val="22"/>
              </w:rPr>
              <w:t>мельных</w:t>
            </w:r>
            <w:r w:rsidR="00A6151E">
              <w:rPr>
                <w:sz w:val="22"/>
                <w:szCs w:val="22"/>
              </w:rPr>
              <w:t xml:space="preserve"> </w:t>
            </w:r>
            <w:r w:rsidRPr="00AB3F35">
              <w:rPr>
                <w:b w:val="0"/>
                <w:sz w:val="22"/>
                <w:szCs w:val="22"/>
              </w:rPr>
              <w:t>отнош</w:t>
            </w:r>
            <w:r w:rsidRPr="00AB3F35">
              <w:rPr>
                <w:b w:val="0"/>
                <w:sz w:val="22"/>
                <w:szCs w:val="22"/>
              </w:rPr>
              <w:t>е</w:t>
            </w:r>
            <w:r w:rsidRPr="00AB3F35">
              <w:rPr>
                <w:b w:val="0"/>
                <w:sz w:val="22"/>
                <w:szCs w:val="22"/>
              </w:rPr>
              <w:t>ний а</w:t>
            </w:r>
            <w:r w:rsidRPr="00AB3F35">
              <w:rPr>
                <w:b w:val="0"/>
                <w:sz w:val="22"/>
                <w:szCs w:val="22"/>
              </w:rPr>
              <w:t>д</w:t>
            </w:r>
            <w:r w:rsidRPr="00AB3F35">
              <w:rPr>
                <w:b w:val="0"/>
                <w:sz w:val="22"/>
                <w:szCs w:val="22"/>
              </w:rPr>
              <w:t>минис</w:t>
            </w:r>
            <w:r w:rsidRPr="00AB3F35">
              <w:rPr>
                <w:b w:val="0"/>
                <w:sz w:val="22"/>
                <w:szCs w:val="22"/>
              </w:rPr>
              <w:t>т</w:t>
            </w:r>
            <w:r w:rsidRPr="00AB3F35">
              <w:rPr>
                <w:b w:val="0"/>
                <w:sz w:val="22"/>
                <w:szCs w:val="22"/>
              </w:rPr>
              <w:t xml:space="preserve">рации </w:t>
            </w:r>
            <w:proofErr w:type="spellStart"/>
            <w:r w:rsidRPr="00AB3F35"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 w:rsidRPr="00AB3F35">
              <w:rPr>
                <w:b w:val="0"/>
                <w:sz w:val="22"/>
                <w:szCs w:val="22"/>
              </w:rPr>
              <w:t xml:space="preserve"> района</w:t>
            </w:r>
            <w:r w:rsidR="00A21153">
              <w:rPr>
                <w:b w:val="0"/>
                <w:sz w:val="22"/>
                <w:szCs w:val="22"/>
              </w:rPr>
              <w:t>, МФЦ</w:t>
            </w:r>
          </w:p>
        </w:tc>
        <w:tc>
          <w:tcPr>
            <w:tcW w:w="1162" w:type="dxa"/>
          </w:tcPr>
          <w:p w:rsidR="00326BDE" w:rsidRPr="00326BDE" w:rsidRDefault="00AB3F35" w:rsidP="00CC2492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AB3F35">
              <w:rPr>
                <w:b w:val="0"/>
                <w:sz w:val="22"/>
                <w:szCs w:val="22"/>
              </w:rPr>
              <w:lastRenderedPageBreak/>
              <w:t>В Упра</w:t>
            </w:r>
            <w:r w:rsidRPr="00AB3F35">
              <w:rPr>
                <w:b w:val="0"/>
                <w:sz w:val="22"/>
                <w:szCs w:val="22"/>
              </w:rPr>
              <w:t>в</w:t>
            </w:r>
            <w:r w:rsidRPr="00AB3F35">
              <w:rPr>
                <w:b w:val="0"/>
                <w:sz w:val="22"/>
                <w:szCs w:val="22"/>
              </w:rPr>
              <w:t>лении имущес</w:t>
            </w:r>
            <w:r w:rsidRPr="00AB3F35">
              <w:rPr>
                <w:b w:val="0"/>
                <w:sz w:val="22"/>
                <w:szCs w:val="22"/>
              </w:rPr>
              <w:t>т</w:t>
            </w:r>
            <w:r w:rsidRPr="00AB3F35">
              <w:rPr>
                <w:b w:val="0"/>
                <w:sz w:val="22"/>
                <w:szCs w:val="22"/>
              </w:rPr>
              <w:lastRenderedPageBreak/>
              <w:t>венных</w:t>
            </w:r>
            <w:r w:rsidR="00A6151E">
              <w:rPr>
                <w:b w:val="0"/>
                <w:sz w:val="22"/>
                <w:szCs w:val="22"/>
              </w:rPr>
              <w:t xml:space="preserve"> </w:t>
            </w:r>
            <w:r w:rsidR="00A6151E" w:rsidRPr="00A6151E">
              <w:rPr>
                <w:b w:val="0"/>
                <w:sz w:val="22"/>
                <w:szCs w:val="22"/>
              </w:rPr>
              <w:t>и земел</w:t>
            </w:r>
            <w:r w:rsidR="00A6151E" w:rsidRPr="00A6151E">
              <w:rPr>
                <w:b w:val="0"/>
                <w:sz w:val="22"/>
                <w:szCs w:val="22"/>
              </w:rPr>
              <w:t>ь</w:t>
            </w:r>
            <w:r w:rsidR="00A6151E" w:rsidRPr="00A6151E">
              <w:rPr>
                <w:b w:val="0"/>
                <w:sz w:val="22"/>
                <w:szCs w:val="22"/>
              </w:rPr>
              <w:t>ных</w:t>
            </w:r>
            <w:r w:rsidRPr="00AB3F35">
              <w:rPr>
                <w:b w:val="0"/>
                <w:sz w:val="22"/>
                <w:szCs w:val="22"/>
              </w:rPr>
              <w:t xml:space="preserve"> отнош</w:t>
            </w:r>
            <w:r w:rsidRPr="00AB3F35">
              <w:rPr>
                <w:b w:val="0"/>
                <w:sz w:val="22"/>
                <w:szCs w:val="22"/>
              </w:rPr>
              <w:t>е</w:t>
            </w:r>
            <w:r w:rsidRPr="00AB3F35">
              <w:rPr>
                <w:b w:val="0"/>
                <w:sz w:val="22"/>
                <w:szCs w:val="22"/>
              </w:rPr>
              <w:t>ний а</w:t>
            </w:r>
            <w:r w:rsidRPr="00AB3F35">
              <w:rPr>
                <w:b w:val="0"/>
                <w:sz w:val="22"/>
                <w:szCs w:val="22"/>
              </w:rPr>
              <w:t>д</w:t>
            </w:r>
            <w:r w:rsidRPr="00AB3F35">
              <w:rPr>
                <w:b w:val="0"/>
                <w:sz w:val="22"/>
                <w:szCs w:val="22"/>
              </w:rPr>
              <w:t>минис</w:t>
            </w:r>
            <w:r w:rsidRPr="00AB3F35">
              <w:rPr>
                <w:b w:val="0"/>
                <w:sz w:val="22"/>
                <w:szCs w:val="22"/>
              </w:rPr>
              <w:t>т</w:t>
            </w:r>
            <w:r w:rsidRPr="00AB3F35">
              <w:rPr>
                <w:b w:val="0"/>
                <w:sz w:val="22"/>
                <w:szCs w:val="22"/>
              </w:rPr>
              <w:t xml:space="preserve">рации </w:t>
            </w:r>
            <w:proofErr w:type="spellStart"/>
            <w:r w:rsidRPr="00AB3F35"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 w:rsidRPr="00AB3F35">
              <w:rPr>
                <w:b w:val="0"/>
                <w:sz w:val="22"/>
                <w:szCs w:val="22"/>
              </w:rPr>
              <w:t xml:space="preserve"> района</w:t>
            </w:r>
            <w:r w:rsidR="00A21153">
              <w:rPr>
                <w:b w:val="0"/>
                <w:sz w:val="22"/>
                <w:szCs w:val="22"/>
              </w:rPr>
              <w:t>, МФЦ</w:t>
            </w:r>
          </w:p>
        </w:tc>
      </w:tr>
      <w:tr w:rsidR="00570911" w:rsidRPr="00326BDE" w:rsidTr="00570911">
        <w:tc>
          <w:tcPr>
            <w:tcW w:w="347" w:type="dxa"/>
          </w:tcPr>
          <w:p w:rsidR="00570911" w:rsidRPr="004F4040" w:rsidRDefault="00570911" w:rsidP="00570911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1165" w:type="dxa"/>
          </w:tcPr>
          <w:p w:rsidR="00570911" w:rsidRPr="00326BDE" w:rsidRDefault="00570911" w:rsidP="00570911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4F4040">
              <w:rPr>
                <w:b w:val="0"/>
                <w:sz w:val="22"/>
                <w:szCs w:val="22"/>
              </w:rPr>
              <w:t>Предо</w:t>
            </w:r>
            <w:r w:rsidRPr="004F4040">
              <w:rPr>
                <w:b w:val="0"/>
                <w:sz w:val="22"/>
                <w:szCs w:val="22"/>
              </w:rPr>
              <w:t>с</w:t>
            </w:r>
            <w:r w:rsidRPr="004F4040">
              <w:rPr>
                <w:b w:val="0"/>
                <w:sz w:val="22"/>
                <w:szCs w:val="22"/>
              </w:rPr>
              <w:t>тавление в аренду объектов недв</w:t>
            </w:r>
            <w:r w:rsidRPr="004F4040">
              <w:rPr>
                <w:b w:val="0"/>
                <w:sz w:val="22"/>
                <w:szCs w:val="22"/>
              </w:rPr>
              <w:t>и</w:t>
            </w:r>
            <w:r w:rsidRPr="004F4040">
              <w:rPr>
                <w:b w:val="0"/>
                <w:sz w:val="22"/>
                <w:szCs w:val="22"/>
              </w:rPr>
              <w:t>жимого, движ</w:t>
            </w:r>
            <w:r w:rsidRPr="004F4040">
              <w:rPr>
                <w:b w:val="0"/>
                <w:sz w:val="22"/>
                <w:szCs w:val="22"/>
              </w:rPr>
              <w:t>и</w:t>
            </w:r>
            <w:r w:rsidRPr="004F4040">
              <w:rPr>
                <w:b w:val="0"/>
                <w:sz w:val="22"/>
                <w:szCs w:val="22"/>
              </w:rPr>
              <w:t>мого имущ</w:t>
            </w:r>
            <w:r w:rsidRPr="004F4040">
              <w:rPr>
                <w:b w:val="0"/>
                <w:sz w:val="22"/>
                <w:szCs w:val="22"/>
              </w:rPr>
              <w:t>е</w:t>
            </w:r>
            <w:r w:rsidRPr="004F4040">
              <w:rPr>
                <w:b w:val="0"/>
                <w:sz w:val="22"/>
                <w:szCs w:val="22"/>
              </w:rPr>
              <w:t>ства на торгах</w:t>
            </w:r>
          </w:p>
        </w:tc>
        <w:tc>
          <w:tcPr>
            <w:tcW w:w="978" w:type="dxa"/>
          </w:tcPr>
          <w:p w:rsidR="00570911" w:rsidRPr="00326BDE" w:rsidRDefault="00570911" w:rsidP="00570911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 к</w:t>
            </w:r>
            <w:r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>ле</w:t>
            </w:r>
            <w:r>
              <w:rPr>
                <w:b w:val="0"/>
                <w:sz w:val="22"/>
                <w:szCs w:val="22"/>
              </w:rPr>
              <w:t>н</w:t>
            </w:r>
            <w:r>
              <w:rPr>
                <w:b w:val="0"/>
                <w:sz w:val="22"/>
                <w:szCs w:val="22"/>
              </w:rPr>
              <w:t>дарных дней со дня рег</w:t>
            </w:r>
            <w:r>
              <w:rPr>
                <w:b w:val="0"/>
                <w:sz w:val="22"/>
                <w:szCs w:val="22"/>
              </w:rPr>
              <w:t>и</w:t>
            </w:r>
            <w:r>
              <w:rPr>
                <w:b w:val="0"/>
                <w:sz w:val="22"/>
                <w:szCs w:val="22"/>
              </w:rPr>
              <w:t>стр</w:t>
            </w:r>
            <w:r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>ции зая</w:t>
            </w:r>
            <w:r>
              <w:rPr>
                <w:b w:val="0"/>
                <w:sz w:val="22"/>
                <w:szCs w:val="22"/>
              </w:rPr>
              <w:t>в</w:t>
            </w:r>
            <w:r>
              <w:rPr>
                <w:b w:val="0"/>
                <w:sz w:val="22"/>
                <w:szCs w:val="22"/>
              </w:rPr>
              <w:t>ления</w:t>
            </w:r>
          </w:p>
        </w:tc>
        <w:tc>
          <w:tcPr>
            <w:tcW w:w="944" w:type="dxa"/>
          </w:tcPr>
          <w:p w:rsidR="00570911" w:rsidRPr="00326BDE" w:rsidRDefault="00570911" w:rsidP="00570911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 к</w:t>
            </w:r>
            <w:r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>ле</w:t>
            </w:r>
            <w:r>
              <w:rPr>
                <w:b w:val="0"/>
                <w:sz w:val="22"/>
                <w:szCs w:val="22"/>
              </w:rPr>
              <w:t>н</w:t>
            </w:r>
            <w:r>
              <w:rPr>
                <w:b w:val="0"/>
                <w:sz w:val="22"/>
                <w:szCs w:val="22"/>
              </w:rPr>
              <w:t>дарных дней со дня рег</w:t>
            </w:r>
            <w:r>
              <w:rPr>
                <w:b w:val="0"/>
                <w:sz w:val="22"/>
                <w:szCs w:val="22"/>
              </w:rPr>
              <w:t>и</w:t>
            </w:r>
            <w:r>
              <w:rPr>
                <w:b w:val="0"/>
                <w:sz w:val="22"/>
                <w:szCs w:val="22"/>
              </w:rPr>
              <w:t>стр</w:t>
            </w:r>
            <w:r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>ции зая</w:t>
            </w:r>
            <w:r>
              <w:rPr>
                <w:b w:val="0"/>
                <w:sz w:val="22"/>
                <w:szCs w:val="22"/>
              </w:rPr>
              <w:t>в</w:t>
            </w:r>
            <w:r>
              <w:rPr>
                <w:b w:val="0"/>
                <w:sz w:val="22"/>
                <w:szCs w:val="22"/>
              </w:rPr>
              <w:t>ления</w:t>
            </w:r>
          </w:p>
        </w:tc>
        <w:tc>
          <w:tcPr>
            <w:tcW w:w="1320" w:type="dxa"/>
          </w:tcPr>
          <w:p w:rsidR="00570911" w:rsidRPr="00C84D5D" w:rsidRDefault="00570911" w:rsidP="00570911">
            <w:pPr>
              <w:pStyle w:val="51"/>
              <w:rPr>
                <w:b w:val="0"/>
                <w:sz w:val="22"/>
                <w:szCs w:val="22"/>
              </w:rPr>
            </w:pPr>
            <w:r w:rsidRPr="00C84D5D">
              <w:rPr>
                <w:b w:val="0"/>
                <w:sz w:val="22"/>
                <w:szCs w:val="22"/>
              </w:rPr>
              <w:t>1. Наличие в заявлении и прил</w:t>
            </w:r>
            <w:r w:rsidRPr="00C84D5D">
              <w:rPr>
                <w:b w:val="0"/>
                <w:sz w:val="22"/>
                <w:szCs w:val="22"/>
              </w:rPr>
              <w:t>а</w:t>
            </w:r>
            <w:r w:rsidRPr="00C84D5D">
              <w:rPr>
                <w:b w:val="0"/>
                <w:sz w:val="22"/>
                <w:szCs w:val="22"/>
              </w:rPr>
              <w:t>гаемых к нему д</w:t>
            </w:r>
            <w:r w:rsidRPr="00C84D5D">
              <w:rPr>
                <w:b w:val="0"/>
                <w:sz w:val="22"/>
                <w:szCs w:val="22"/>
              </w:rPr>
              <w:t>о</w:t>
            </w:r>
            <w:r w:rsidRPr="00C84D5D">
              <w:rPr>
                <w:b w:val="0"/>
                <w:sz w:val="22"/>
                <w:szCs w:val="22"/>
              </w:rPr>
              <w:t>кументах неогов</w:t>
            </w:r>
            <w:r w:rsidRPr="00C84D5D">
              <w:rPr>
                <w:b w:val="0"/>
                <w:sz w:val="22"/>
                <w:szCs w:val="22"/>
              </w:rPr>
              <w:t>о</w:t>
            </w:r>
            <w:r w:rsidRPr="00C84D5D">
              <w:rPr>
                <w:b w:val="0"/>
                <w:sz w:val="22"/>
                <w:szCs w:val="22"/>
              </w:rPr>
              <w:t>ренных исправл</w:t>
            </w:r>
            <w:r w:rsidRPr="00C84D5D">
              <w:rPr>
                <w:b w:val="0"/>
                <w:sz w:val="22"/>
                <w:szCs w:val="22"/>
              </w:rPr>
              <w:t>е</w:t>
            </w:r>
            <w:r w:rsidRPr="00C84D5D">
              <w:rPr>
                <w:b w:val="0"/>
                <w:sz w:val="22"/>
                <w:szCs w:val="22"/>
              </w:rPr>
              <w:t>ний, сер</w:t>
            </w:r>
            <w:r w:rsidRPr="00C84D5D">
              <w:rPr>
                <w:b w:val="0"/>
                <w:sz w:val="22"/>
                <w:szCs w:val="22"/>
              </w:rPr>
              <w:t>ь</w:t>
            </w:r>
            <w:r w:rsidRPr="00C84D5D">
              <w:rPr>
                <w:b w:val="0"/>
                <w:sz w:val="22"/>
                <w:szCs w:val="22"/>
              </w:rPr>
              <w:t>езных п</w:t>
            </w:r>
            <w:r w:rsidRPr="00C84D5D">
              <w:rPr>
                <w:b w:val="0"/>
                <w:sz w:val="22"/>
                <w:szCs w:val="22"/>
              </w:rPr>
              <w:t>о</w:t>
            </w:r>
            <w:r w:rsidRPr="00C84D5D">
              <w:rPr>
                <w:b w:val="0"/>
                <w:sz w:val="22"/>
                <w:szCs w:val="22"/>
              </w:rPr>
              <w:t>врежд</w:t>
            </w:r>
            <w:r w:rsidRPr="00C84D5D">
              <w:rPr>
                <w:b w:val="0"/>
                <w:sz w:val="22"/>
                <w:szCs w:val="22"/>
              </w:rPr>
              <w:t>е</w:t>
            </w:r>
            <w:r w:rsidRPr="00C84D5D">
              <w:rPr>
                <w:b w:val="0"/>
                <w:sz w:val="22"/>
                <w:szCs w:val="22"/>
              </w:rPr>
              <w:t>ний, не позв</w:t>
            </w:r>
            <w:r w:rsidRPr="00C84D5D">
              <w:rPr>
                <w:b w:val="0"/>
                <w:sz w:val="22"/>
                <w:szCs w:val="22"/>
              </w:rPr>
              <w:t>о</w:t>
            </w:r>
            <w:r w:rsidRPr="00C84D5D">
              <w:rPr>
                <w:b w:val="0"/>
                <w:sz w:val="22"/>
                <w:szCs w:val="22"/>
              </w:rPr>
              <w:t>ляющих однозна</w:t>
            </w:r>
            <w:r w:rsidRPr="00C84D5D">
              <w:rPr>
                <w:b w:val="0"/>
                <w:sz w:val="22"/>
                <w:szCs w:val="22"/>
              </w:rPr>
              <w:t>ч</w:t>
            </w:r>
            <w:r w:rsidRPr="00C84D5D">
              <w:rPr>
                <w:b w:val="0"/>
                <w:sz w:val="22"/>
                <w:szCs w:val="22"/>
              </w:rPr>
              <w:t>но исто</w:t>
            </w:r>
            <w:r w:rsidRPr="00C84D5D">
              <w:rPr>
                <w:b w:val="0"/>
                <w:sz w:val="22"/>
                <w:szCs w:val="22"/>
              </w:rPr>
              <w:t>л</w:t>
            </w:r>
            <w:r w:rsidRPr="00C84D5D">
              <w:rPr>
                <w:b w:val="0"/>
                <w:sz w:val="22"/>
                <w:szCs w:val="22"/>
              </w:rPr>
              <w:t>ковать их содерж</w:t>
            </w:r>
            <w:r w:rsidRPr="00C84D5D">
              <w:rPr>
                <w:b w:val="0"/>
                <w:sz w:val="22"/>
                <w:szCs w:val="22"/>
              </w:rPr>
              <w:t>а</w:t>
            </w:r>
            <w:r w:rsidRPr="00C84D5D">
              <w:rPr>
                <w:b w:val="0"/>
                <w:sz w:val="22"/>
                <w:szCs w:val="22"/>
              </w:rPr>
              <w:t>ние;</w:t>
            </w:r>
          </w:p>
          <w:p w:rsidR="00570911" w:rsidRPr="00C84D5D" w:rsidRDefault="00570911" w:rsidP="00570911">
            <w:pPr>
              <w:pStyle w:val="51"/>
              <w:rPr>
                <w:b w:val="0"/>
                <w:sz w:val="22"/>
                <w:szCs w:val="22"/>
              </w:rPr>
            </w:pPr>
            <w:r w:rsidRPr="00C84D5D">
              <w:rPr>
                <w:b w:val="0"/>
                <w:sz w:val="22"/>
                <w:szCs w:val="22"/>
              </w:rPr>
              <w:t></w:t>
            </w:r>
            <w:r w:rsidRPr="00C84D5D">
              <w:rPr>
                <w:b w:val="0"/>
                <w:sz w:val="22"/>
                <w:szCs w:val="22"/>
              </w:rPr>
              <w:tab/>
              <w:t>2. Отсу</w:t>
            </w:r>
            <w:r w:rsidRPr="00C84D5D">
              <w:rPr>
                <w:b w:val="0"/>
                <w:sz w:val="22"/>
                <w:szCs w:val="22"/>
              </w:rPr>
              <w:t>т</w:t>
            </w:r>
            <w:r w:rsidRPr="00C84D5D">
              <w:rPr>
                <w:b w:val="0"/>
                <w:sz w:val="22"/>
                <w:szCs w:val="22"/>
              </w:rPr>
              <w:t>ствия д</w:t>
            </w:r>
            <w:r w:rsidRPr="00C84D5D">
              <w:rPr>
                <w:b w:val="0"/>
                <w:sz w:val="22"/>
                <w:szCs w:val="22"/>
              </w:rPr>
              <w:t>о</w:t>
            </w:r>
            <w:r w:rsidRPr="00C84D5D">
              <w:rPr>
                <w:b w:val="0"/>
                <w:sz w:val="22"/>
                <w:szCs w:val="22"/>
              </w:rPr>
              <w:t>кумента, удостов</w:t>
            </w:r>
            <w:r w:rsidRPr="00C84D5D">
              <w:rPr>
                <w:b w:val="0"/>
                <w:sz w:val="22"/>
                <w:szCs w:val="22"/>
              </w:rPr>
              <w:t>е</w:t>
            </w:r>
            <w:r w:rsidRPr="00C84D5D">
              <w:rPr>
                <w:b w:val="0"/>
                <w:sz w:val="22"/>
                <w:szCs w:val="22"/>
              </w:rPr>
              <w:t>ряющего личность заинтер</w:t>
            </w:r>
            <w:r w:rsidRPr="00C84D5D">
              <w:rPr>
                <w:b w:val="0"/>
                <w:sz w:val="22"/>
                <w:szCs w:val="22"/>
              </w:rPr>
              <w:t>е</w:t>
            </w:r>
            <w:r w:rsidRPr="00C84D5D">
              <w:rPr>
                <w:b w:val="0"/>
                <w:sz w:val="22"/>
                <w:szCs w:val="22"/>
              </w:rPr>
              <w:t xml:space="preserve">сованного лица или </w:t>
            </w:r>
            <w:r w:rsidRPr="00C84D5D">
              <w:rPr>
                <w:b w:val="0"/>
                <w:sz w:val="22"/>
                <w:szCs w:val="22"/>
              </w:rPr>
              <w:lastRenderedPageBreak/>
              <w:t>его упо</w:t>
            </w:r>
            <w:r w:rsidRPr="00C84D5D">
              <w:rPr>
                <w:b w:val="0"/>
                <w:sz w:val="22"/>
                <w:szCs w:val="22"/>
              </w:rPr>
              <w:t>л</w:t>
            </w:r>
            <w:r w:rsidRPr="00C84D5D">
              <w:rPr>
                <w:b w:val="0"/>
                <w:sz w:val="22"/>
                <w:szCs w:val="22"/>
              </w:rPr>
              <w:t>номоче</w:t>
            </w:r>
            <w:r w:rsidRPr="00C84D5D">
              <w:rPr>
                <w:b w:val="0"/>
                <w:sz w:val="22"/>
                <w:szCs w:val="22"/>
              </w:rPr>
              <w:t>н</w:t>
            </w:r>
            <w:r w:rsidRPr="00C84D5D">
              <w:rPr>
                <w:b w:val="0"/>
                <w:sz w:val="22"/>
                <w:szCs w:val="22"/>
              </w:rPr>
              <w:t>ного пре</w:t>
            </w:r>
            <w:r w:rsidRPr="00C84D5D">
              <w:rPr>
                <w:b w:val="0"/>
                <w:sz w:val="22"/>
                <w:szCs w:val="22"/>
              </w:rPr>
              <w:t>д</w:t>
            </w:r>
            <w:r w:rsidRPr="00C84D5D">
              <w:rPr>
                <w:b w:val="0"/>
                <w:sz w:val="22"/>
                <w:szCs w:val="22"/>
              </w:rPr>
              <w:t>ставителя;</w:t>
            </w:r>
          </w:p>
          <w:p w:rsidR="00570911" w:rsidRPr="00326BDE" w:rsidRDefault="00570911" w:rsidP="00570911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C84D5D">
              <w:rPr>
                <w:b w:val="0"/>
                <w:sz w:val="22"/>
                <w:szCs w:val="22"/>
              </w:rPr>
              <w:t>3.</w:t>
            </w:r>
            <w:r w:rsidRPr="00C84D5D">
              <w:rPr>
                <w:b w:val="0"/>
                <w:sz w:val="22"/>
                <w:szCs w:val="22"/>
              </w:rPr>
              <w:tab/>
              <w:t xml:space="preserve"> Отсутствие документа, подтве</w:t>
            </w:r>
            <w:r w:rsidRPr="00C84D5D">
              <w:rPr>
                <w:b w:val="0"/>
                <w:sz w:val="22"/>
                <w:szCs w:val="22"/>
              </w:rPr>
              <w:t>р</w:t>
            </w:r>
            <w:r w:rsidRPr="00C84D5D">
              <w:rPr>
                <w:b w:val="0"/>
                <w:sz w:val="22"/>
                <w:szCs w:val="22"/>
              </w:rPr>
              <w:t>ждающего полном</w:t>
            </w:r>
            <w:r w:rsidRPr="00C84D5D">
              <w:rPr>
                <w:b w:val="0"/>
                <w:sz w:val="22"/>
                <w:szCs w:val="22"/>
              </w:rPr>
              <w:t>о</w:t>
            </w:r>
            <w:r w:rsidRPr="00C84D5D">
              <w:rPr>
                <w:b w:val="0"/>
                <w:sz w:val="22"/>
                <w:szCs w:val="22"/>
              </w:rPr>
              <w:t>чия пре</w:t>
            </w:r>
            <w:r w:rsidRPr="00C84D5D">
              <w:rPr>
                <w:b w:val="0"/>
                <w:sz w:val="22"/>
                <w:szCs w:val="22"/>
              </w:rPr>
              <w:t>д</w:t>
            </w:r>
            <w:r w:rsidRPr="00C84D5D">
              <w:rPr>
                <w:b w:val="0"/>
                <w:sz w:val="22"/>
                <w:szCs w:val="22"/>
              </w:rPr>
              <w:t>ставителя заинтер</w:t>
            </w:r>
            <w:r w:rsidRPr="00C84D5D">
              <w:rPr>
                <w:b w:val="0"/>
                <w:sz w:val="22"/>
                <w:szCs w:val="22"/>
              </w:rPr>
              <w:t>е</w:t>
            </w:r>
            <w:r w:rsidRPr="00C84D5D">
              <w:rPr>
                <w:b w:val="0"/>
                <w:sz w:val="22"/>
                <w:szCs w:val="22"/>
              </w:rPr>
              <w:t>сованного лица.</w:t>
            </w:r>
          </w:p>
        </w:tc>
        <w:tc>
          <w:tcPr>
            <w:tcW w:w="1403" w:type="dxa"/>
          </w:tcPr>
          <w:p w:rsidR="00570911" w:rsidRPr="00F1419C" w:rsidRDefault="00570911" w:rsidP="00570911">
            <w:pPr>
              <w:pStyle w:val="42"/>
              <w:spacing w:after="244" w:line="280" w:lineRule="exact"/>
              <w:rPr>
                <w:b w:val="0"/>
                <w:sz w:val="22"/>
                <w:szCs w:val="22"/>
              </w:rPr>
            </w:pPr>
            <w:r w:rsidRPr="00F1419C">
              <w:rPr>
                <w:b w:val="0"/>
                <w:sz w:val="22"/>
                <w:szCs w:val="22"/>
              </w:rPr>
              <w:lastRenderedPageBreak/>
              <w:t>1. Непре</w:t>
            </w:r>
            <w:r w:rsidRPr="00F1419C">
              <w:rPr>
                <w:b w:val="0"/>
                <w:sz w:val="22"/>
                <w:szCs w:val="22"/>
              </w:rPr>
              <w:t>д</w:t>
            </w:r>
            <w:r w:rsidRPr="00F1419C">
              <w:rPr>
                <w:b w:val="0"/>
                <w:sz w:val="22"/>
                <w:szCs w:val="22"/>
              </w:rPr>
              <w:t>ставление заявителем документов, предусмо</w:t>
            </w:r>
            <w:r w:rsidRPr="00F1419C">
              <w:rPr>
                <w:b w:val="0"/>
                <w:sz w:val="22"/>
                <w:szCs w:val="22"/>
              </w:rPr>
              <w:t>т</w:t>
            </w:r>
            <w:r w:rsidRPr="00F1419C">
              <w:rPr>
                <w:b w:val="0"/>
                <w:sz w:val="22"/>
                <w:szCs w:val="22"/>
              </w:rPr>
              <w:t>ренных Админис</w:t>
            </w:r>
            <w:r w:rsidRPr="00F1419C">
              <w:rPr>
                <w:b w:val="0"/>
                <w:sz w:val="22"/>
                <w:szCs w:val="22"/>
              </w:rPr>
              <w:t>т</w:t>
            </w:r>
            <w:r w:rsidRPr="00F1419C">
              <w:rPr>
                <w:b w:val="0"/>
                <w:sz w:val="22"/>
                <w:szCs w:val="22"/>
              </w:rPr>
              <w:t>ративным регламе</w:t>
            </w:r>
            <w:r w:rsidRPr="00F1419C">
              <w:rPr>
                <w:b w:val="0"/>
                <w:sz w:val="22"/>
                <w:szCs w:val="22"/>
              </w:rPr>
              <w:t>н</w:t>
            </w:r>
            <w:r w:rsidRPr="00F1419C">
              <w:rPr>
                <w:b w:val="0"/>
                <w:sz w:val="22"/>
                <w:szCs w:val="22"/>
              </w:rPr>
              <w:t>том;</w:t>
            </w:r>
          </w:p>
          <w:p w:rsidR="00570911" w:rsidRPr="00F1419C" w:rsidRDefault="00570911" w:rsidP="00570911">
            <w:pPr>
              <w:pStyle w:val="42"/>
              <w:spacing w:after="244" w:line="280" w:lineRule="exact"/>
              <w:rPr>
                <w:b w:val="0"/>
                <w:sz w:val="22"/>
                <w:szCs w:val="22"/>
              </w:rPr>
            </w:pPr>
            <w:r w:rsidRPr="00F1419C">
              <w:rPr>
                <w:b w:val="0"/>
                <w:sz w:val="22"/>
                <w:szCs w:val="22"/>
              </w:rPr>
              <w:t>2. Отсутс</w:t>
            </w:r>
            <w:r w:rsidRPr="00F1419C">
              <w:rPr>
                <w:b w:val="0"/>
                <w:sz w:val="22"/>
                <w:szCs w:val="22"/>
              </w:rPr>
              <w:t>т</w:t>
            </w:r>
            <w:r w:rsidRPr="00F1419C">
              <w:rPr>
                <w:b w:val="0"/>
                <w:sz w:val="22"/>
                <w:szCs w:val="22"/>
              </w:rPr>
              <w:t>вие в ре</w:t>
            </w:r>
            <w:r w:rsidRPr="00F1419C">
              <w:rPr>
                <w:b w:val="0"/>
                <w:sz w:val="22"/>
                <w:szCs w:val="22"/>
              </w:rPr>
              <w:t>е</w:t>
            </w:r>
            <w:r w:rsidRPr="00F1419C">
              <w:rPr>
                <w:b w:val="0"/>
                <w:sz w:val="22"/>
                <w:szCs w:val="22"/>
              </w:rPr>
              <w:t>стре мун</w:t>
            </w:r>
            <w:r w:rsidRPr="00F1419C">
              <w:rPr>
                <w:b w:val="0"/>
                <w:sz w:val="22"/>
                <w:szCs w:val="22"/>
              </w:rPr>
              <w:t>и</w:t>
            </w:r>
            <w:r w:rsidRPr="00F1419C">
              <w:rPr>
                <w:b w:val="0"/>
                <w:sz w:val="22"/>
                <w:szCs w:val="22"/>
              </w:rPr>
              <w:t>ципальной собстве</w:t>
            </w:r>
            <w:r w:rsidRPr="00F1419C">
              <w:rPr>
                <w:b w:val="0"/>
                <w:sz w:val="22"/>
                <w:szCs w:val="22"/>
              </w:rPr>
              <w:t>н</w:t>
            </w:r>
            <w:r w:rsidRPr="00F1419C">
              <w:rPr>
                <w:b w:val="0"/>
                <w:sz w:val="22"/>
                <w:szCs w:val="22"/>
              </w:rPr>
              <w:t>ности им</w:t>
            </w:r>
            <w:r w:rsidRPr="00F1419C">
              <w:rPr>
                <w:b w:val="0"/>
                <w:sz w:val="22"/>
                <w:szCs w:val="22"/>
              </w:rPr>
              <w:t>у</w:t>
            </w:r>
            <w:r w:rsidRPr="00F1419C">
              <w:rPr>
                <w:b w:val="0"/>
                <w:sz w:val="22"/>
                <w:szCs w:val="22"/>
              </w:rPr>
              <w:t>щества, в отношении которого подано з</w:t>
            </w:r>
            <w:r w:rsidRPr="00F1419C">
              <w:rPr>
                <w:b w:val="0"/>
                <w:sz w:val="22"/>
                <w:szCs w:val="22"/>
              </w:rPr>
              <w:t>а</w:t>
            </w:r>
            <w:r w:rsidRPr="00F1419C">
              <w:rPr>
                <w:b w:val="0"/>
                <w:sz w:val="22"/>
                <w:szCs w:val="22"/>
              </w:rPr>
              <w:t>явление;</w:t>
            </w:r>
          </w:p>
          <w:p w:rsidR="00570911" w:rsidRPr="00F1419C" w:rsidRDefault="00570911" w:rsidP="00570911">
            <w:pPr>
              <w:pStyle w:val="42"/>
              <w:spacing w:after="244" w:line="280" w:lineRule="exact"/>
              <w:rPr>
                <w:b w:val="0"/>
                <w:sz w:val="22"/>
                <w:szCs w:val="22"/>
              </w:rPr>
            </w:pPr>
            <w:r w:rsidRPr="00F1419C">
              <w:rPr>
                <w:b w:val="0"/>
                <w:sz w:val="22"/>
                <w:szCs w:val="22"/>
              </w:rPr>
              <w:t>3.Испрашиваемое м</w:t>
            </w:r>
            <w:r w:rsidRPr="00F1419C">
              <w:rPr>
                <w:b w:val="0"/>
                <w:sz w:val="22"/>
                <w:szCs w:val="22"/>
              </w:rPr>
              <w:t>у</w:t>
            </w:r>
            <w:r w:rsidRPr="00F1419C">
              <w:rPr>
                <w:b w:val="0"/>
                <w:sz w:val="22"/>
                <w:szCs w:val="22"/>
              </w:rPr>
              <w:t>ниципал</w:t>
            </w:r>
            <w:r w:rsidRPr="00F1419C">
              <w:rPr>
                <w:b w:val="0"/>
                <w:sz w:val="22"/>
                <w:szCs w:val="22"/>
              </w:rPr>
              <w:t>ь</w:t>
            </w:r>
            <w:r w:rsidRPr="00F1419C">
              <w:rPr>
                <w:b w:val="0"/>
                <w:sz w:val="22"/>
                <w:szCs w:val="22"/>
              </w:rPr>
              <w:lastRenderedPageBreak/>
              <w:t>ное им</w:t>
            </w:r>
            <w:r w:rsidRPr="00F1419C">
              <w:rPr>
                <w:b w:val="0"/>
                <w:sz w:val="22"/>
                <w:szCs w:val="22"/>
              </w:rPr>
              <w:t>у</w:t>
            </w:r>
            <w:r w:rsidRPr="00F1419C">
              <w:rPr>
                <w:b w:val="0"/>
                <w:sz w:val="22"/>
                <w:szCs w:val="22"/>
              </w:rPr>
              <w:t>щество я</w:t>
            </w:r>
            <w:r w:rsidRPr="00F1419C">
              <w:rPr>
                <w:b w:val="0"/>
                <w:sz w:val="22"/>
                <w:szCs w:val="22"/>
              </w:rPr>
              <w:t>в</w:t>
            </w:r>
            <w:r w:rsidRPr="00F1419C">
              <w:rPr>
                <w:b w:val="0"/>
                <w:sz w:val="22"/>
                <w:szCs w:val="22"/>
              </w:rPr>
              <w:t>ляется имущес</w:t>
            </w:r>
            <w:r w:rsidRPr="00F1419C">
              <w:rPr>
                <w:b w:val="0"/>
                <w:sz w:val="22"/>
                <w:szCs w:val="22"/>
              </w:rPr>
              <w:t>т</w:t>
            </w:r>
            <w:r w:rsidRPr="00F1419C">
              <w:rPr>
                <w:b w:val="0"/>
                <w:sz w:val="22"/>
                <w:szCs w:val="22"/>
              </w:rPr>
              <w:t>вом, кот</w:t>
            </w:r>
            <w:r w:rsidRPr="00F1419C">
              <w:rPr>
                <w:b w:val="0"/>
                <w:sz w:val="22"/>
                <w:szCs w:val="22"/>
              </w:rPr>
              <w:t>о</w:t>
            </w:r>
            <w:r w:rsidRPr="00F1419C">
              <w:rPr>
                <w:b w:val="0"/>
                <w:sz w:val="22"/>
                <w:szCs w:val="22"/>
              </w:rPr>
              <w:t>рое огр</w:t>
            </w:r>
            <w:r w:rsidRPr="00F1419C">
              <w:rPr>
                <w:b w:val="0"/>
                <w:sz w:val="22"/>
                <w:szCs w:val="22"/>
              </w:rPr>
              <w:t>а</w:t>
            </w:r>
            <w:r w:rsidRPr="00F1419C">
              <w:rPr>
                <w:b w:val="0"/>
                <w:sz w:val="22"/>
                <w:szCs w:val="22"/>
              </w:rPr>
              <w:t>ничено в обороте или изъято из оборота;</w:t>
            </w:r>
          </w:p>
          <w:p w:rsidR="00570911" w:rsidRPr="00F1419C" w:rsidRDefault="00570911" w:rsidP="00570911">
            <w:pPr>
              <w:pStyle w:val="42"/>
              <w:spacing w:after="244" w:line="280" w:lineRule="exact"/>
              <w:rPr>
                <w:b w:val="0"/>
                <w:sz w:val="22"/>
                <w:szCs w:val="22"/>
              </w:rPr>
            </w:pPr>
            <w:r w:rsidRPr="00F1419C">
              <w:rPr>
                <w:b w:val="0"/>
                <w:sz w:val="22"/>
                <w:szCs w:val="22"/>
              </w:rPr>
              <w:t>4. Испр</w:t>
            </w:r>
            <w:r w:rsidRPr="00F1419C">
              <w:rPr>
                <w:b w:val="0"/>
                <w:sz w:val="22"/>
                <w:szCs w:val="22"/>
              </w:rPr>
              <w:t>а</w:t>
            </w:r>
            <w:r w:rsidRPr="00F1419C">
              <w:rPr>
                <w:b w:val="0"/>
                <w:sz w:val="22"/>
                <w:szCs w:val="22"/>
              </w:rPr>
              <w:t>шиваемое муниц</w:t>
            </w:r>
            <w:r w:rsidRPr="00F1419C">
              <w:rPr>
                <w:b w:val="0"/>
                <w:sz w:val="22"/>
                <w:szCs w:val="22"/>
              </w:rPr>
              <w:t>и</w:t>
            </w:r>
            <w:r w:rsidRPr="00F1419C">
              <w:rPr>
                <w:b w:val="0"/>
                <w:sz w:val="22"/>
                <w:szCs w:val="22"/>
              </w:rPr>
              <w:t>пальное имущество уже пр</w:t>
            </w:r>
            <w:r w:rsidRPr="00F1419C">
              <w:rPr>
                <w:b w:val="0"/>
                <w:sz w:val="22"/>
                <w:szCs w:val="22"/>
              </w:rPr>
              <w:t>е</w:t>
            </w:r>
            <w:r w:rsidRPr="00F1419C">
              <w:rPr>
                <w:b w:val="0"/>
                <w:sz w:val="22"/>
                <w:szCs w:val="22"/>
              </w:rPr>
              <w:t>доставлено на к</w:t>
            </w:r>
            <w:r w:rsidRPr="00F1419C">
              <w:rPr>
                <w:b w:val="0"/>
                <w:sz w:val="22"/>
                <w:szCs w:val="22"/>
              </w:rPr>
              <w:t>а</w:t>
            </w:r>
            <w:r w:rsidRPr="00F1419C">
              <w:rPr>
                <w:b w:val="0"/>
                <w:sz w:val="22"/>
                <w:szCs w:val="22"/>
              </w:rPr>
              <w:t>ком-либо праве др</w:t>
            </w:r>
            <w:r w:rsidRPr="00F1419C">
              <w:rPr>
                <w:b w:val="0"/>
                <w:sz w:val="22"/>
                <w:szCs w:val="22"/>
              </w:rPr>
              <w:t>у</w:t>
            </w:r>
            <w:r w:rsidRPr="00F1419C">
              <w:rPr>
                <w:b w:val="0"/>
                <w:sz w:val="22"/>
                <w:szCs w:val="22"/>
              </w:rPr>
              <w:t>гому лицу (аренда, безво</w:t>
            </w:r>
            <w:r w:rsidRPr="00F1419C">
              <w:rPr>
                <w:b w:val="0"/>
                <w:sz w:val="22"/>
                <w:szCs w:val="22"/>
              </w:rPr>
              <w:t>з</w:t>
            </w:r>
            <w:r w:rsidRPr="00F1419C">
              <w:rPr>
                <w:b w:val="0"/>
                <w:sz w:val="22"/>
                <w:szCs w:val="22"/>
              </w:rPr>
              <w:t>мездное пользов</w:t>
            </w:r>
            <w:r w:rsidRPr="00F1419C">
              <w:rPr>
                <w:b w:val="0"/>
                <w:sz w:val="22"/>
                <w:szCs w:val="22"/>
              </w:rPr>
              <w:t>а</w:t>
            </w:r>
            <w:r w:rsidRPr="00F1419C">
              <w:rPr>
                <w:b w:val="0"/>
                <w:sz w:val="22"/>
                <w:szCs w:val="22"/>
              </w:rPr>
              <w:t>ние);</w:t>
            </w:r>
          </w:p>
          <w:p w:rsidR="00570911" w:rsidRPr="00F1419C" w:rsidRDefault="00570911" w:rsidP="00570911">
            <w:pPr>
              <w:pStyle w:val="42"/>
              <w:spacing w:after="244" w:line="280" w:lineRule="exact"/>
              <w:rPr>
                <w:b w:val="0"/>
                <w:sz w:val="22"/>
                <w:szCs w:val="22"/>
              </w:rPr>
            </w:pPr>
            <w:r w:rsidRPr="00F1419C">
              <w:rPr>
                <w:b w:val="0"/>
                <w:sz w:val="22"/>
                <w:szCs w:val="22"/>
              </w:rPr>
              <w:t>5. Испр</w:t>
            </w:r>
            <w:r w:rsidRPr="00F1419C">
              <w:rPr>
                <w:b w:val="0"/>
                <w:sz w:val="22"/>
                <w:szCs w:val="22"/>
              </w:rPr>
              <w:t>а</w:t>
            </w:r>
            <w:r w:rsidRPr="00F1419C">
              <w:rPr>
                <w:b w:val="0"/>
                <w:sz w:val="22"/>
                <w:szCs w:val="22"/>
              </w:rPr>
              <w:t>шиваемое муниц</w:t>
            </w:r>
            <w:r w:rsidRPr="00F1419C">
              <w:rPr>
                <w:b w:val="0"/>
                <w:sz w:val="22"/>
                <w:szCs w:val="22"/>
              </w:rPr>
              <w:t>и</w:t>
            </w:r>
            <w:r w:rsidRPr="00F1419C">
              <w:rPr>
                <w:b w:val="0"/>
                <w:sz w:val="22"/>
                <w:szCs w:val="22"/>
              </w:rPr>
              <w:t>пальное имущество зарезерв</w:t>
            </w:r>
            <w:r w:rsidRPr="00F1419C">
              <w:rPr>
                <w:b w:val="0"/>
                <w:sz w:val="22"/>
                <w:szCs w:val="22"/>
              </w:rPr>
              <w:t>и</w:t>
            </w:r>
            <w:r w:rsidRPr="00F1419C">
              <w:rPr>
                <w:b w:val="0"/>
                <w:sz w:val="22"/>
                <w:szCs w:val="22"/>
              </w:rPr>
              <w:lastRenderedPageBreak/>
              <w:t>ровано для муниц</w:t>
            </w:r>
            <w:r w:rsidRPr="00F1419C">
              <w:rPr>
                <w:b w:val="0"/>
                <w:sz w:val="22"/>
                <w:szCs w:val="22"/>
              </w:rPr>
              <w:t>и</w:t>
            </w:r>
            <w:r w:rsidRPr="00F1419C">
              <w:rPr>
                <w:b w:val="0"/>
                <w:sz w:val="22"/>
                <w:szCs w:val="22"/>
              </w:rPr>
              <w:t>пальных нужд;</w:t>
            </w:r>
          </w:p>
          <w:p w:rsidR="00570911" w:rsidRPr="00326BDE" w:rsidRDefault="00570911" w:rsidP="00570911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F1419C">
              <w:rPr>
                <w:b w:val="0"/>
                <w:sz w:val="22"/>
                <w:szCs w:val="22"/>
              </w:rPr>
              <w:t>6. Цель и</w:t>
            </w:r>
            <w:r w:rsidRPr="00F1419C">
              <w:rPr>
                <w:b w:val="0"/>
                <w:sz w:val="22"/>
                <w:szCs w:val="22"/>
              </w:rPr>
              <w:t>с</w:t>
            </w:r>
            <w:r w:rsidRPr="00F1419C">
              <w:rPr>
                <w:b w:val="0"/>
                <w:sz w:val="22"/>
                <w:szCs w:val="22"/>
              </w:rPr>
              <w:t>пользов</w:t>
            </w:r>
            <w:r w:rsidRPr="00F1419C">
              <w:rPr>
                <w:b w:val="0"/>
                <w:sz w:val="22"/>
                <w:szCs w:val="22"/>
              </w:rPr>
              <w:t>а</w:t>
            </w:r>
            <w:r w:rsidRPr="00F1419C">
              <w:rPr>
                <w:b w:val="0"/>
                <w:sz w:val="22"/>
                <w:szCs w:val="22"/>
              </w:rPr>
              <w:t>ния мун</w:t>
            </w:r>
            <w:r w:rsidRPr="00F1419C">
              <w:rPr>
                <w:b w:val="0"/>
                <w:sz w:val="22"/>
                <w:szCs w:val="22"/>
              </w:rPr>
              <w:t>и</w:t>
            </w:r>
            <w:r w:rsidRPr="00F1419C">
              <w:rPr>
                <w:b w:val="0"/>
                <w:sz w:val="22"/>
                <w:szCs w:val="22"/>
              </w:rPr>
              <w:t>ципального имущества не соотве</w:t>
            </w:r>
            <w:r w:rsidRPr="00F1419C">
              <w:rPr>
                <w:b w:val="0"/>
                <w:sz w:val="22"/>
                <w:szCs w:val="22"/>
              </w:rPr>
              <w:t>т</w:t>
            </w:r>
            <w:r w:rsidRPr="00F1419C">
              <w:rPr>
                <w:b w:val="0"/>
                <w:sz w:val="22"/>
                <w:szCs w:val="22"/>
              </w:rPr>
              <w:t>ствует ра</w:t>
            </w:r>
            <w:r w:rsidRPr="00F1419C">
              <w:rPr>
                <w:b w:val="0"/>
                <w:sz w:val="22"/>
                <w:szCs w:val="22"/>
              </w:rPr>
              <w:t>з</w:t>
            </w:r>
            <w:r w:rsidRPr="00F1419C">
              <w:rPr>
                <w:b w:val="0"/>
                <w:sz w:val="22"/>
                <w:szCs w:val="22"/>
              </w:rPr>
              <w:t>решенному использ</w:t>
            </w:r>
            <w:r w:rsidRPr="00F1419C">
              <w:rPr>
                <w:b w:val="0"/>
                <w:sz w:val="22"/>
                <w:szCs w:val="22"/>
              </w:rPr>
              <w:t>о</w:t>
            </w:r>
            <w:r w:rsidRPr="00F1419C">
              <w:rPr>
                <w:b w:val="0"/>
                <w:sz w:val="22"/>
                <w:szCs w:val="22"/>
              </w:rPr>
              <w:t>ванию м</w:t>
            </w:r>
            <w:r w:rsidRPr="00F1419C">
              <w:rPr>
                <w:b w:val="0"/>
                <w:sz w:val="22"/>
                <w:szCs w:val="22"/>
              </w:rPr>
              <w:t>у</w:t>
            </w:r>
            <w:r w:rsidRPr="00F1419C">
              <w:rPr>
                <w:b w:val="0"/>
                <w:sz w:val="22"/>
                <w:szCs w:val="22"/>
              </w:rPr>
              <w:t>ниципал</w:t>
            </w:r>
            <w:r w:rsidRPr="00F1419C">
              <w:rPr>
                <w:b w:val="0"/>
                <w:sz w:val="22"/>
                <w:szCs w:val="22"/>
              </w:rPr>
              <w:t>ь</w:t>
            </w:r>
            <w:r w:rsidRPr="00F1419C">
              <w:rPr>
                <w:b w:val="0"/>
                <w:sz w:val="22"/>
                <w:szCs w:val="22"/>
              </w:rPr>
              <w:t>ного им</w:t>
            </w:r>
            <w:r w:rsidRPr="00F1419C">
              <w:rPr>
                <w:b w:val="0"/>
                <w:sz w:val="22"/>
                <w:szCs w:val="22"/>
              </w:rPr>
              <w:t>у</w:t>
            </w:r>
            <w:r w:rsidRPr="00F1419C">
              <w:rPr>
                <w:b w:val="0"/>
                <w:sz w:val="22"/>
                <w:szCs w:val="22"/>
              </w:rPr>
              <w:t>щества</w:t>
            </w:r>
          </w:p>
        </w:tc>
        <w:tc>
          <w:tcPr>
            <w:tcW w:w="1224" w:type="dxa"/>
          </w:tcPr>
          <w:p w:rsidR="00570911" w:rsidRPr="00326BDE" w:rsidRDefault="00570911" w:rsidP="00570911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AB3F35">
              <w:rPr>
                <w:b w:val="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24" w:type="dxa"/>
          </w:tcPr>
          <w:p w:rsidR="00570911" w:rsidRPr="00326BDE" w:rsidRDefault="00570911" w:rsidP="00570911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AB3F35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201" w:type="dxa"/>
          </w:tcPr>
          <w:p w:rsidR="00570911" w:rsidRPr="00326BDE" w:rsidRDefault="00570911" w:rsidP="00570911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AB3F35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247" w:type="dxa"/>
          </w:tcPr>
          <w:p w:rsidR="00570911" w:rsidRPr="00326BDE" w:rsidRDefault="00570911" w:rsidP="00570911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AB3F35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247" w:type="dxa"/>
          </w:tcPr>
          <w:p w:rsidR="00570911" w:rsidRPr="00326BDE" w:rsidRDefault="00570911" w:rsidP="00570911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AB3F35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162" w:type="dxa"/>
          </w:tcPr>
          <w:p w:rsidR="00570911" w:rsidRPr="00326BDE" w:rsidRDefault="00570911" w:rsidP="00570911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AB3F35">
              <w:rPr>
                <w:b w:val="0"/>
                <w:sz w:val="22"/>
                <w:szCs w:val="22"/>
              </w:rPr>
              <w:t>Управл</w:t>
            </w:r>
            <w:r w:rsidRPr="00AB3F35">
              <w:rPr>
                <w:b w:val="0"/>
                <w:sz w:val="22"/>
                <w:szCs w:val="22"/>
              </w:rPr>
              <w:t>е</w:t>
            </w:r>
            <w:r w:rsidRPr="00AB3F35">
              <w:rPr>
                <w:b w:val="0"/>
                <w:sz w:val="22"/>
                <w:szCs w:val="22"/>
              </w:rPr>
              <w:t>ние им</w:t>
            </w:r>
            <w:r w:rsidRPr="00AB3F35">
              <w:rPr>
                <w:b w:val="0"/>
                <w:sz w:val="22"/>
                <w:szCs w:val="22"/>
              </w:rPr>
              <w:t>у</w:t>
            </w:r>
            <w:r w:rsidRPr="00AB3F35">
              <w:rPr>
                <w:b w:val="0"/>
                <w:sz w:val="22"/>
                <w:szCs w:val="22"/>
              </w:rPr>
              <w:t>ществе</w:t>
            </w:r>
            <w:r w:rsidRPr="00AB3F35">
              <w:rPr>
                <w:b w:val="0"/>
                <w:sz w:val="22"/>
                <w:szCs w:val="22"/>
              </w:rPr>
              <w:t>н</w:t>
            </w:r>
            <w:r w:rsidRPr="00AB3F35">
              <w:rPr>
                <w:b w:val="0"/>
                <w:sz w:val="22"/>
                <w:szCs w:val="22"/>
              </w:rPr>
              <w:t>ных</w:t>
            </w:r>
            <w:r w:rsidR="00A6151E">
              <w:rPr>
                <w:b w:val="0"/>
                <w:sz w:val="22"/>
                <w:szCs w:val="22"/>
              </w:rPr>
              <w:t xml:space="preserve"> и з</w:t>
            </w:r>
            <w:r w:rsidR="00A6151E">
              <w:rPr>
                <w:b w:val="0"/>
                <w:sz w:val="22"/>
                <w:szCs w:val="22"/>
              </w:rPr>
              <w:t>е</w:t>
            </w:r>
            <w:r w:rsidR="00A6151E">
              <w:rPr>
                <w:b w:val="0"/>
                <w:sz w:val="22"/>
                <w:szCs w:val="22"/>
              </w:rPr>
              <w:t xml:space="preserve">мельных </w:t>
            </w:r>
            <w:r w:rsidRPr="00AB3F35">
              <w:rPr>
                <w:b w:val="0"/>
                <w:sz w:val="22"/>
                <w:szCs w:val="22"/>
              </w:rPr>
              <w:t xml:space="preserve"> отнош</w:t>
            </w:r>
            <w:r w:rsidRPr="00AB3F35">
              <w:rPr>
                <w:b w:val="0"/>
                <w:sz w:val="22"/>
                <w:szCs w:val="22"/>
              </w:rPr>
              <w:t>е</w:t>
            </w:r>
            <w:r w:rsidRPr="00AB3F35">
              <w:rPr>
                <w:b w:val="0"/>
                <w:sz w:val="22"/>
                <w:szCs w:val="22"/>
              </w:rPr>
              <w:t>ний а</w:t>
            </w:r>
            <w:r w:rsidRPr="00AB3F35">
              <w:rPr>
                <w:b w:val="0"/>
                <w:sz w:val="22"/>
                <w:szCs w:val="22"/>
              </w:rPr>
              <w:t>д</w:t>
            </w:r>
            <w:r w:rsidRPr="00AB3F35">
              <w:rPr>
                <w:b w:val="0"/>
                <w:sz w:val="22"/>
                <w:szCs w:val="22"/>
              </w:rPr>
              <w:t>минис</w:t>
            </w:r>
            <w:r w:rsidRPr="00AB3F35">
              <w:rPr>
                <w:b w:val="0"/>
                <w:sz w:val="22"/>
                <w:szCs w:val="22"/>
              </w:rPr>
              <w:t>т</w:t>
            </w:r>
            <w:r w:rsidRPr="00AB3F35">
              <w:rPr>
                <w:b w:val="0"/>
                <w:sz w:val="22"/>
                <w:szCs w:val="22"/>
              </w:rPr>
              <w:t xml:space="preserve">рации </w:t>
            </w:r>
            <w:proofErr w:type="spellStart"/>
            <w:r w:rsidRPr="00AB3F35"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 w:rsidRPr="00AB3F35">
              <w:rPr>
                <w:b w:val="0"/>
                <w:sz w:val="22"/>
                <w:szCs w:val="22"/>
              </w:rPr>
              <w:t xml:space="preserve"> района</w:t>
            </w:r>
            <w:r w:rsidR="00A21153">
              <w:rPr>
                <w:b w:val="0"/>
                <w:sz w:val="22"/>
                <w:szCs w:val="22"/>
              </w:rPr>
              <w:t>, МФЦ</w:t>
            </w:r>
          </w:p>
        </w:tc>
        <w:tc>
          <w:tcPr>
            <w:tcW w:w="1162" w:type="dxa"/>
          </w:tcPr>
          <w:p w:rsidR="00570911" w:rsidRPr="00326BDE" w:rsidRDefault="00570911" w:rsidP="00570911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AB3F35">
              <w:rPr>
                <w:b w:val="0"/>
                <w:sz w:val="22"/>
                <w:szCs w:val="22"/>
              </w:rPr>
              <w:t>В Упра</w:t>
            </w:r>
            <w:r w:rsidRPr="00AB3F35">
              <w:rPr>
                <w:b w:val="0"/>
                <w:sz w:val="22"/>
                <w:szCs w:val="22"/>
              </w:rPr>
              <w:t>в</w:t>
            </w:r>
            <w:r w:rsidRPr="00AB3F35">
              <w:rPr>
                <w:b w:val="0"/>
                <w:sz w:val="22"/>
                <w:szCs w:val="22"/>
              </w:rPr>
              <w:t>лении имущес</w:t>
            </w:r>
            <w:r w:rsidRPr="00AB3F35">
              <w:rPr>
                <w:b w:val="0"/>
                <w:sz w:val="22"/>
                <w:szCs w:val="22"/>
              </w:rPr>
              <w:t>т</w:t>
            </w:r>
            <w:r w:rsidRPr="00AB3F35">
              <w:rPr>
                <w:b w:val="0"/>
                <w:sz w:val="22"/>
                <w:szCs w:val="22"/>
              </w:rPr>
              <w:t>венных</w:t>
            </w:r>
            <w:r w:rsidR="00A6151E">
              <w:rPr>
                <w:b w:val="0"/>
                <w:sz w:val="22"/>
                <w:szCs w:val="22"/>
              </w:rPr>
              <w:t xml:space="preserve"> и земельных </w:t>
            </w:r>
            <w:r w:rsidR="00A6151E" w:rsidRPr="00AB3F35">
              <w:rPr>
                <w:b w:val="0"/>
                <w:sz w:val="22"/>
                <w:szCs w:val="22"/>
              </w:rPr>
              <w:t xml:space="preserve"> </w:t>
            </w:r>
            <w:r w:rsidRPr="00AB3F35">
              <w:rPr>
                <w:b w:val="0"/>
                <w:sz w:val="22"/>
                <w:szCs w:val="22"/>
              </w:rPr>
              <w:t>отнош</w:t>
            </w:r>
            <w:r w:rsidRPr="00AB3F35">
              <w:rPr>
                <w:b w:val="0"/>
                <w:sz w:val="22"/>
                <w:szCs w:val="22"/>
              </w:rPr>
              <w:t>е</w:t>
            </w:r>
            <w:r w:rsidRPr="00AB3F35">
              <w:rPr>
                <w:b w:val="0"/>
                <w:sz w:val="22"/>
                <w:szCs w:val="22"/>
              </w:rPr>
              <w:t>ний а</w:t>
            </w:r>
            <w:r w:rsidRPr="00AB3F35">
              <w:rPr>
                <w:b w:val="0"/>
                <w:sz w:val="22"/>
                <w:szCs w:val="22"/>
              </w:rPr>
              <w:t>д</w:t>
            </w:r>
            <w:r w:rsidRPr="00AB3F35">
              <w:rPr>
                <w:b w:val="0"/>
                <w:sz w:val="22"/>
                <w:szCs w:val="22"/>
              </w:rPr>
              <w:t>минис</w:t>
            </w:r>
            <w:r w:rsidRPr="00AB3F35">
              <w:rPr>
                <w:b w:val="0"/>
                <w:sz w:val="22"/>
                <w:szCs w:val="22"/>
              </w:rPr>
              <w:t>т</w:t>
            </w:r>
            <w:r w:rsidRPr="00AB3F35">
              <w:rPr>
                <w:b w:val="0"/>
                <w:sz w:val="22"/>
                <w:szCs w:val="22"/>
              </w:rPr>
              <w:t xml:space="preserve">рации </w:t>
            </w:r>
            <w:proofErr w:type="spellStart"/>
            <w:r w:rsidRPr="00AB3F35"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 w:rsidRPr="00AB3F35">
              <w:rPr>
                <w:b w:val="0"/>
                <w:sz w:val="22"/>
                <w:szCs w:val="22"/>
              </w:rPr>
              <w:t xml:space="preserve"> района</w:t>
            </w:r>
            <w:r w:rsidR="00A21153">
              <w:rPr>
                <w:b w:val="0"/>
                <w:sz w:val="22"/>
                <w:szCs w:val="22"/>
              </w:rPr>
              <w:t>, МФЦ</w:t>
            </w:r>
          </w:p>
        </w:tc>
      </w:tr>
    </w:tbl>
    <w:p w:rsidR="00DC1483" w:rsidRDefault="00DC1483" w:rsidP="00CC2492">
      <w:pPr>
        <w:pStyle w:val="42"/>
        <w:shd w:val="clear" w:color="auto" w:fill="auto"/>
        <w:spacing w:after="244" w:line="280" w:lineRule="exact"/>
        <w:sectPr w:rsidR="00DC1483" w:rsidSect="00015627">
          <w:type w:val="nextColumn"/>
          <w:pgSz w:w="16837" w:h="11905" w:orient="landscape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535754" w:rsidRDefault="00535754" w:rsidP="00CC2492">
      <w:pPr>
        <w:rPr>
          <w:color w:val="auto"/>
          <w:sz w:val="2"/>
          <w:szCs w:val="2"/>
        </w:rPr>
      </w:pPr>
    </w:p>
    <w:p w:rsidR="00535754" w:rsidRDefault="00535754" w:rsidP="00CC2492">
      <w:pPr>
        <w:pStyle w:val="42"/>
        <w:shd w:val="clear" w:color="auto" w:fill="auto"/>
        <w:spacing w:after="0" w:line="240" w:lineRule="auto"/>
      </w:pPr>
      <w:r>
        <w:t>Раздел 3. «Сведения о заявителях «</w:t>
      </w:r>
      <w:proofErr w:type="spellStart"/>
      <w:r>
        <w:t>подуслуги</w:t>
      </w:r>
      <w:proofErr w:type="spellEnd"/>
      <w:r>
        <w:t>»</w:t>
      </w:r>
    </w:p>
    <w:p w:rsidR="00CC2492" w:rsidRPr="00B82EA0" w:rsidRDefault="00CC2492" w:rsidP="00CC2492">
      <w:pPr>
        <w:pStyle w:val="42"/>
        <w:shd w:val="clear" w:color="auto" w:fill="auto"/>
        <w:spacing w:after="0" w:line="240" w:lineRule="auto"/>
      </w:pPr>
    </w:p>
    <w:tbl>
      <w:tblPr>
        <w:tblStyle w:val="af2"/>
        <w:tblW w:w="14655" w:type="dxa"/>
        <w:jc w:val="center"/>
        <w:tblInd w:w="1346" w:type="dxa"/>
        <w:tblLayout w:type="fixed"/>
        <w:tblLook w:val="04A0"/>
      </w:tblPr>
      <w:tblGrid>
        <w:gridCol w:w="572"/>
        <w:gridCol w:w="2268"/>
        <w:gridCol w:w="2539"/>
        <w:gridCol w:w="2006"/>
        <w:gridCol w:w="1599"/>
        <w:gridCol w:w="1708"/>
        <w:gridCol w:w="1957"/>
        <w:gridCol w:w="2006"/>
      </w:tblGrid>
      <w:tr w:rsidR="00281703" w:rsidRPr="00281703" w:rsidTr="00015627">
        <w:trPr>
          <w:jc w:val="center"/>
        </w:trPr>
        <w:tc>
          <w:tcPr>
            <w:tcW w:w="572" w:type="dxa"/>
          </w:tcPr>
          <w:p w:rsidR="00711000" w:rsidRPr="00281703" w:rsidRDefault="00711000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№</w:t>
            </w:r>
            <w:r w:rsid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</w:t>
            </w:r>
            <w:proofErr w:type="spellStart"/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281703" w:rsidRDefault="00281703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Категории лиц, </w:t>
            </w:r>
          </w:p>
          <w:p w:rsidR="00281703" w:rsidRPr="00281703" w:rsidRDefault="00281703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имеющих право на получение «</w:t>
            </w:r>
            <w:proofErr w:type="spellStart"/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</w:t>
            </w: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луги</w:t>
            </w:r>
            <w:proofErr w:type="spellEnd"/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539" w:type="dxa"/>
          </w:tcPr>
          <w:p w:rsidR="00711000" w:rsidRPr="00281703" w:rsidRDefault="00281703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Документ, подтве</w:t>
            </w: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</w:t>
            </w: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ждающий правомочие заявителя соответс</w:t>
            </w: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вующей категории на получение «</w:t>
            </w:r>
            <w:proofErr w:type="spellStart"/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006" w:type="dxa"/>
          </w:tcPr>
          <w:p w:rsidR="00711000" w:rsidRPr="007F15FA" w:rsidRDefault="00281703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7F15FA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Установленные требования к д</w:t>
            </w:r>
            <w:r w:rsidRPr="007F15FA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7F15FA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кументу, по</w:t>
            </w:r>
            <w:r w:rsidRPr="007F15FA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</w:t>
            </w:r>
            <w:r w:rsidRPr="007F15FA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тверждающему правомочие за</w:t>
            </w:r>
            <w:r w:rsidRPr="007F15FA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я</w:t>
            </w:r>
            <w:r w:rsidRPr="007F15FA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вителя соответс</w:t>
            </w:r>
            <w:r w:rsidRPr="007F15FA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Pr="007F15FA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вующей категории на получение «</w:t>
            </w:r>
            <w:proofErr w:type="spellStart"/>
            <w:r w:rsidRPr="007F15FA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7F15FA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599" w:type="dxa"/>
          </w:tcPr>
          <w:p w:rsidR="00711000" w:rsidRPr="00281703" w:rsidRDefault="00281703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Наличие во</w:t>
            </w: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з</w:t>
            </w: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можности п</w:t>
            </w: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дачи заявл</w:t>
            </w: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ния на пр</w:t>
            </w: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доставление  «</w:t>
            </w:r>
            <w:proofErr w:type="spellStart"/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 представит</w:t>
            </w: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лями заявит</w:t>
            </w: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ля</w:t>
            </w:r>
          </w:p>
        </w:tc>
        <w:tc>
          <w:tcPr>
            <w:tcW w:w="1708" w:type="dxa"/>
          </w:tcPr>
          <w:p w:rsidR="00711000" w:rsidRPr="00281703" w:rsidRDefault="00281703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Исчерпыва</w:t>
            </w: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ю</w:t>
            </w: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щий перечень лиц, имеющих право на под</w:t>
            </w: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="00231C8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чу зая</w:t>
            </w: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вления от имени заяв</w:t>
            </w: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теля</w:t>
            </w:r>
          </w:p>
        </w:tc>
        <w:tc>
          <w:tcPr>
            <w:tcW w:w="1957" w:type="dxa"/>
          </w:tcPr>
          <w:p w:rsidR="00711000" w:rsidRPr="00281703" w:rsidRDefault="00281703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документа, по</w:t>
            </w: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</w:t>
            </w: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тверждающего право подачи з</w:t>
            </w: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явления от имени заявителя</w:t>
            </w:r>
          </w:p>
        </w:tc>
        <w:tc>
          <w:tcPr>
            <w:tcW w:w="2006" w:type="dxa"/>
          </w:tcPr>
          <w:p w:rsidR="00711000" w:rsidRPr="00281703" w:rsidRDefault="00281703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Установленные требования к д</w:t>
            </w: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кументу, по</w:t>
            </w: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</w:t>
            </w: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тверждающему право подачи з</w:t>
            </w: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явления от имени заявителя</w:t>
            </w:r>
          </w:p>
        </w:tc>
      </w:tr>
      <w:tr w:rsidR="00281703" w:rsidRPr="00281703" w:rsidTr="00015627">
        <w:trPr>
          <w:trHeight w:val="243"/>
          <w:jc w:val="center"/>
        </w:trPr>
        <w:tc>
          <w:tcPr>
            <w:tcW w:w="572" w:type="dxa"/>
          </w:tcPr>
          <w:p w:rsidR="00711000" w:rsidRPr="00281703" w:rsidRDefault="00281703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28170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711000" w:rsidRPr="00281703" w:rsidRDefault="00281703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28170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39" w:type="dxa"/>
          </w:tcPr>
          <w:p w:rsidR="00711000" w:rsidRPr="00281703" w:rsidRDefault="00281703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281703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006" w:type="dxa"/>
          </w:tcPr>
          <w:p w:rsidR="00711000" w:rsidRPr="007F15FA" w:rsidRDefault="00281703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F15F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99" w:type="dxa"/>
          </w:tcPr>
          <w:p w:rsidR="00711000" w:rsidRPr="00281703" w:rsidRDefault="00281703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281703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708" w:type="dxa"/>
          </w:tcPr>
          <w:p w:rsidR="00711000" w:rsidRPr="00281703" w:rsidRDefault="00281703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281703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957" w:type="dxa"/>
          </w:tcPr>
          <w:p w:rsidR="00711000" w:rsidRPr="00281703" w:rsidRDefault="00281703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281703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006" w:type="dxa"/>
          </w:tcPr>
          <w:p w:rsidR="00711000" w:rsidRPr="00281703" w:rsidRDefault="00281703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281703">
              <w:rPr>
                <w:b w:val="0"/>
                <w:sz w:val="22"/>
                <w:szCs w:val="22"/>
              </w:rPr>
              <w:t>8</w:t>
            </w:r>
          </w:p>
        </w:tc>
      </w:tr>
      <w:tr w:rsidR="007F15FA" w:rsidRPr="00281703" w:rsidTr="00015627">
        <w:trPr>
          <w:jc w:val="center"/>
        </w:trPr>
        <w:tc>
          <w:tcPr>
            <w:tcW w:w="14655" w:type="dxa"/>
            <w:gridSpan w:val="8"/>
          </w:tcPr>
          <w:p w:rsidR="007F15FA" w:rsidRPr="007F15FA" w:rsidRDefault="00AB3F35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AB3F35">
              <w:rPr>
                <w:b w:val="0"/>
                <w:sz w:val="22"/>
                <w:szCs w:val="22"/>
              </w:rPr>
              <w:t>Предоставление в аренду объектов недвижимого, движимого имущества без проведения торгов</w:t>
            </w:r>
          </w:p>
        </w:tc>
      </w:tr>
      <w:tr w:rsidR="00281703" w:rsidRPr="00281703" w:rsidTr="00015627">
        <w:trPr>
          <w:jc w:val="center"/>
        </w:trPr>
        <w:tc>
          <w:tcPr>
            <w:tcW w:w="572" w:type="dxa"/>
          </w:tcPr>
          <w:p w:rsidR="00711000" w:rsidRPr="00AB3F35" w:rsidRDefault="00AB3F35" w:rsidP="00CC2492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AB3F3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711000" w:rsidRPr="00CB794E" w:rsidRDefault="007B6C0F" w:rsidP="00CC2492">
            <w:pPr>
              <w:pStyle w:val="42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r w:rsidRPr="00CB794E">
              <w:rPr>
                <w:b w:val="0"/>
                <w:bCs w:val="0"/>
                <w:sz w:val="22"/>
                <w:szCs w:val="22"/>
                <w:lang w:eastAsia="en-US"/>
              </w:rPr>
              <w:t>физические лица, индивидуальные предприниматели, юридические лица, а также органы гос</w:t>
            </w:r>
            <w:r w:rsidRPr="00CB794E">
              <w:rPr>
                <w:b w:val="0"/>
                <w:bCs w:val="0"/>
                <w:sz w:val="22"/>
                <w:szCs w:val="22"/>
                <w:lang w:eastAsia="en-US"/>
              </w:rPr>
              <w:t>у</w:t>
            </w:r>
            <w:r w:rsidRPr="00CB794E">
              <w:rPr>
                <w:b w:val="0"/>
                <w:bCs w:val="0"/>
                <w:sz w:val="22"/>
                <w:szCs w:val="22"/>
                <w:lang w:eastAsia="en-US"/>
              </w:rPr>
              <w:t>дарственной власти и органы местного с</w:t>
            </w:r>
            <w:r w:rsidRPr="00CB794E">
              <w:rPr>
                <w:b w:val="0"/>
                <w:bCs w:val="0"/>
                <w:sz w:val="22"/>
                <w:szCs w:val="22"/>
                <w:lang w:eastAsia="en-US"/>
              </w:rPr>
              <w:t>а</w:t>
            </w:r>
            <w:r w:rsidRPr="00CB794E">
              <w:rPr>
                <w:b w:val="0"/>
                <w:bCs w:val="0"/>
                <w:sz w:val="22"/>
                <w:szCs w:val="22"/>
                <w:lang w:eastAsia="en-US"/>
              </w:rPr>
              <w:t>моуправления</w:t>
            </w:r>
          </w:p>
        </w:tc>
        <w:tc>
          <w:tcPr>
            <w:tcW w:w="2539" w:type="dxa"/>
          </w:tcPr>
          <w:p w:rsidR="00711000" w:rsidRPr="00281703" w:rsidRDefault="007C7E88" w:rsidP="007C7E88">
            <w:pPr>
              <w:pStyle w:val="42"/>
              <w:shd w:val="clear" w:color="auto" w:fill="auto"/>
              <w:spacing w:after="244" w:line="280" w:lineRule="exact"/>
            </w:pPr>
            <w:r>
              <w:rPr>
                <w:b w:val="0"/>
                <w:sz w:val="22"/>
                <w:szCs w:val="22"/>
              </w:rPr>
              <w:t>Документ</w:t>
            </w:r>
            <w:r w:rsidR="00231C8D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 xml:space="preserve"> удостов</w:t>
            </w:r>
            <w:r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sz w:val="22"/>
                <w:szCs w:val="22"/>
              </w:rPr>
              <w:t>ряющий личность, пр</w:t>
            </w:r>
            <w:r>
              <w:rPr>
                <w:b w:val="0"/>
                <w:sz w:val="22"/>
                <w:szCs w:val="22"/>
              </w:rPr>
              <w:t>и</w:t>
            </w:r>
            <w:r>
              <w:rPr>
                <w:b w:val="0"/>
                <w:sz w:val="22"/>
                <w:szCs w:val="22"/>
              </w:rPr>
              <w:t>каз, распоряжение о назначении на дол</w:t>
            </w:r>
            <w:r>
              <w:rPr>
                <w:b w:val="0"/>
                <w:sz w:val="22"/>
                <w:szCs w:val="22"/>
              </w:rPr>
              <w:t>ж</w:t>
            </w:r>
            <w:r>
              <w:rPr>
                <w:b w:val="0"/>
                <w:sz w:val="22"/>
                <w:szCs w:val="22"/>
              </w:rPr>
              <w:t>ность.</w:t>
            </w:r>
          </w:p>
        </w:tc>
        <w:tc>
          <w:tcPr>
            <w:tcW w:w="2006" w:type="dxa"/>
          </w:tcPr>
          <w:p w:rsidR="00711000" w:rsidRPr="007F15FA" w:rsidRDefault="007C7E88" w:rsidP="00CC2492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C7E88">
              <w:rPr>
                <w:b w:val="0"/>
                <w:sz w:val="22"/>
                <w:szCs w:val="22"/>
              </w:rPr>
              <w:t>установленные законами Росси</w:t>
            </w:r>
            <w:r w:rsidRPr="007C7E88">
              <w:rPr>
                <w:b w:val="0"/>
                <w:sz w:val="22"/>
                <w:szCs w:val="22"/>
              </w:rPr>
              <w:t>й</w:t>
            </w:r>
            <w:r w:rsidRPr="007C7E88">
              <w:rPr>
                <w:b w:val="0"/>
                <w:sz w:val="22"/>
                <w:szCs w:val="22"/>
              </w:rPr>
              <w:t>ской Федерации</w:t>
            </w:r>
          </w:p>
        </w:tc>
        <w:tc>
          <w:tcPr>
            <w:tcW w:w="1599" w:type="dxa"/>
          </w:tcPr>
          <w:p w:rsidR="00711000" w:rsidRPr="007C7E88" w:rsidRDefault="007C7E88" w:rsidP="00CC2492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C7E88">
              <w:rPr>
                <w:b w:val="0"/>
                <w:sz w:val="22"/>
                <w:szCs w:val="22"/>
              </w:rPr>
              <w:t>имеется</w:t>
            </w:r>
          </w:p>
        </w:tc>
        <w:tc>
          <w:tcPr>
            <w:tcW w:w="1708" w:type="dxa"/>
          </w:tcPr>
          <w:p w:rsidR="00231C8D" w:rsidRDefault="007C7E88" w:rsidP="007C7E88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C7E88">
              <w:rPr>
                <w:b w:val="0"/>
                <w:sz w:val="22"/>
                <w:szCs w:val="22"/>
              </w:rPr>
              <w:t>Любое деесп</w:t>
            </w:r>
            <w:r w:rsidRPr="007C7E88">
              <w:rPr>
                <w:b w:val="0"/>
                <w:sz w:val="22"/>
                <w:szCs w:val="22"/>
              </w:rPr>
              <w:t>о</w:t>
            </w:r>
            <w:r w:rsidRPr="007C7E88">
              <w:rPr>
                <w:b w:val="0"/>
                <w:sz w:val="22"/>
                <w:szCs w:val="22"/>
              </w:rPr>
              <w:t>собное физ</w:t>
            </w:r>
            <w:r w:rsidRPr="007C7E88">
              <w:rPr>
                <w:b w:val="0"/>
                <w:sz w:val="22"/>
                <w:szCs w:val="22"/>
              </w:rPr>
              <w:t>и</w:t>
            </w:r>
            <w:r w:rsidR="00231C8D">
              <w:rPr>
                <w:b w:val="0"/>
                <w:sz w:val="22"/>
                <w:szCs w:val="22"/>
              </w:rPr>
              <w:t>ческое лицо, достигшее 18 лет;</w:t>
            </w:r>
          </w:p>
          <w:p w:rsidR="00711000" w:rsidRPr="007C7E88" w:rsidRDefault="007C7E88" w:rsidP="007C7E88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C7E88">
              <w:rPr>
                <w:b w:val="0"/>
                <w:sz w:val="22"/>
                <w:szCs w:val="22"/>
              </w:rPr>
              <w:t xml:space="preserve"> лица</w:t>
            </w:r>
            <w:r w:rsidR="00231C8D">
              <w:rPr>
                <w:b w:val="0"/>
                <w:sz w:val="22"/>
                <w:szCs w:val="22"/>
              </w:rPr>
              <w:t>,</w:t>
            </w:r>
            <w:r w:rsidRPr="007C7E88">
              <w:rPr>
                <w:b w:val="0"/>
                <w:sz w:val="22"/>
                <w:szCs w:val="22"/>
              </w:rPr>
              <w:t xml:space="preserve"> име</w:t>
            </w:r>
            <w:r w:rsidRPr="007C7E88">
              <w:rPr>
                <w:b w:val="0"/>
                <w:sz w:val="22"/>
                <w:szCs w:val="22"/>
              </w:rPr>
              <w:t>ю</w:t>
            </w:r>
            <w:r w:rsidRPr="007C7E88">
              <w:rPr>
                <w:b w:val="0"/>
                <w:sz w:val="22"/>
                <w:szCs w:val="22"/>
              </w:rPr>
              <w:t>щие соотве</w:t>
            </w:r>
            <w:r w:rsidRPr="007C7E88">
              <w:rPr>
                <w:b w:val="0"/>
                <w:sz w:val="22"/>
                <w:szCs w:val="22"/>
              </w:rPr>
              <w:t>т</w:t>
            </w:r>
            <w:r w:rsidRPr="007C7E88">
              <w:rPr>
                <w:b w:val="0"/>
                <w:sz w:val="22"/>
                <w:szCs w:val="22"/>
              </w:rPr>
              <w:t>ствующие полномочия</w:t>
            </w:r>
          </w:p>
        </w:tc>
        <w:tc>
          <w:tcPr>
            <w:tcW w:w="1957" w:type="dxa"/>
          </w:tcPr>
          <w:p w:rsidR="00711000" w:rsidRPr="00AD7ACD" w:rsidRDefault="00AD7ACD" w:rsidP="00CC2492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AD7ACD">
              <w:rPr>
                <w:b w:val="0"/>
                <w:sz w:val="22"/>
                <w:szCs w:val="22"/>
              </w:rPr>
              <w:t>доверенность</w:t>
            </w:r>
          </w:p>
        </w:tc>
        <w:tc>
          <w:tcPr>
            <w:tcW w:w="2006" w:type="dxa"/>
          </w:tcPr>
          <w:p w:rsidR="00711000" w:rsidRPr="00AD7ACD" w:rsidRDefault="00AD7ACD" w:rsidP="00CC2492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AD7ACD">
              <w:rPr>
                <w:b w:val="0"/>
                <w:sz w:val="22"/>
                <w:szCs w:val="22"/>
              </w:rPr>
              <w:t>Должна быть де</w:t>
            </w:r>
            <w:r w:rsidRPr="00AD7ACD">
              <w:rPr>
                <w:b w:val="0"/>
                <w:sz w:val="22"/>
                <w:szCs w:val="22"/>
              </w:rPr>
              <w:t>й</w:t>
            </w:r>
            <w:r w:rsidRPr="00AD7ACD">
              <w:rPr>
                <w:b w:val="0"/>
                <w:sz w:val="22"/>
                <w:szCs w:val="22"/>
              </w:rPr>
              <w:t>ствительной на срок обращения за предоставлением услуги. Не должна содержать по</w:t>
            </w:r>
            <w:r w:rsidRPr="00AD7ACD">
              <w:rPr>
                <w:b w:val="0"/>
                <w:sz w:val="22"/>
                <w:szCs w:val="22"/>
              </w:rPr>
              <w:t>д</w:t>
            </w:r>
            <w:r w:rsidRPr="00AD7ACD">
              <w:rPr>
                <w:b w:val="0"/>
                <w:sz w:val="22"/>
                <w:szCs w:val="22"/>
              </w:rPr>
              <w:t>чисток, приписок, зачеркнутых слов и других испра</w:t>
            </w:r>
            <w:r w:rsidRPr="00AD7ACD">
              <w:rPr>
                <w:b w:val="0"/>
                <w:sz w:val="22"/>
                <w:szCs w:val="22"/>
              </w:rPr>
              <w:t>в</w:t>
            </w:r>
            <w:r w:rsidRPr="00AD7ACD">
              <w:rPr>
                <w:b w:val="0"/>
                <w:sz w:val="22"/>
                <w:szCs w:val="22"/>
              </w:rPr>
              <w:t>лений. Не должна иметь поврежд</w:t>
            </w:r>
            <w:r w:rsidRPr="00AD7ACD">
              <w:rPr>
                <w:b w:val="0"/>
                <w:sz w:val="22"/>
                <w:szCs w:val="22"/>
              </w:rPr>
              <w:t>е</w:t>
            </w:r>
            <w:r w:rsidRPr="00AD7ACD">
              <w:rPr>
                <w:b w:val="0"/>
                <w:sz w:val="22"/>
                <w:szCs w:val="22"/>
              </w:rPr>
              <w:t>ний, наличие к</w:t>
            </w:r>
            <w:r w:rsidRPr="00AD7ACD">
              <w:rPr>
                <w:b w:val="0"/>
                <w:sz w:val="22"/>
                <w:szCs w:val="22"/>
              </w:rPr>
              <w:t>о</w:t>
            </w:r>
            <w:r w:rsidRPr="00AD7ACD">
              <w:rPr>
                <w:b w:val="0"/>
                <w:sz w:val="22"/>
                <w:szCs w:val="22"/>
              </w:rPr>
              <w:t>торых не позвол</w:t>
            </w:r>
            <w:r w:rsidRPr="00AD7ACD">
              <w:rPr>
                <w:b w:val="0"/>
                <w:sz w:val="22"/>
                <w:szCs w:val="22"/>
              </w:rPr>
              <w:t>я</w:t>
            </w:r>
            <w:r w:rsidRPr="00AD7ACD">
              <w:rPr>
                <w:b w:val="0"/>
                <w:sz w:val="22"/>
                <w:szCs w:val="22"/>
              </w:rPr>
              <w:t>ет однозначно и</w:t>
            </w:r>
            <w:r w:rsidRPr="00AD7ACD">
              <w:rPr>
                <w:b w:val="0"/>
                <w:sz w:val="22"/>
                <w:szCs w:val="22"/>
              </w:rPr>
              <w:t>с</w:t>
            </w:r>
            <w:r w:rsidRPr="00AD7ACD">
              <w:rPr>
                <w:b w:val="0"/>
                <w:sz w:val="22"/>
                <w:szCs w:val="22"/>
              </w:rPr>
              <w:t>толковать их с</w:t>
            </w:r>
            <w:r w:rsidRPr="00AD7ACD">
              <w:rPr>
                <w:b w:val="0"/>
                <w:sz w:val="22"/>
                <w:szCs w:val="22"/>
              </w:rPr>
              <w:t>о</w:t>
            </w:r>
            <w:r w:rsidRPr="00AD7ACD">
              <w:rPr>
                <w:b w:val="0"/>
                <w:sz w:val="22"/>
                <w:szCs w:val="22"/>
              </w:rPr>
              <w:t>держание. Должна быть заверена п</w:t>
            </w:r>
            <w:r w:rsidRPr="00AD7ACD">
              <w:rPr>
                <w:b w:val="0"/>
                <w:sz w:val="22"/>
                <w:szCs w:val="22"/>
              </w:rPr>
              <w:t>е</w:t>
            </w:r>
            <w:r w:rsidRPr="00AD7ACD">
              <w:rPr>
                <w:b w:val="0"/>
                <w:sz w:val="22"/>
                <w:szCs w:val="22"/>
              </w:rPr>
              <w:t>чатью (при нал</w:t>
            </w:r>
            <w:r w:rsidRPr="00AD7ACD">
              <w:rPr>
                <w:b w:val="0"/>
                <w:sz w:val="22"/>
                <w:szCs w:val="22"/>
              </w:rPr>
              <w:t>и</w:t>
            </w:r>
            <w:r w:rsidRPr="00AD7ACD">
              <w:rPr>
                <w:b w:val="0"/>
                <w:sz w:val="22"/>
                <w:szCs w:val="22"/>
              </w:rPr>
              <w:t>чии) заявителя и подписана рук</w:t>
            </w:r>
            <w:r w:rsidRPr="00AD7ACD">
              <w:rPr>
                <w:b w:val="0"/>
                <w:sz w:val="22"/>
                <w:szCs w:val="22"/>
              </w:rPr>
              <w:t>о</w:t>
            </w:r>
            <w:r w:rsidRPr="00AD7ACD">
              <w:rPr>
                <w:b w:val="0"/>
                <w:sz w:val="22"/>
                <w:szCs w:val="22"/>
              </w:rPr>
              <w:t>водителем заяв</w:t>
            </w:r>
            <w:r w:rsidRPr="00AD7ACD">
              <w:rPr>
                <w:b w:val="0"/>
                <w:sz w:val="22"/>
                <w:szCs w:val="22"/>
              </w:rPr>
              <w:t>и</w:t>
            </w:r>
            <w:r w:rsidRPr="00AD7ACD">
              <w:rPr>
                <w:b w:val="0"/>
                <w:sz w:val="22"/>
                <w:szCs w:val="22"/>
              </w:rPr>
              <w:lastRenderedPageBreak/>
              <w:t>теля или уполн</w:t>
            </w:r>
            <w:r w:rsidRPr="00AD7ACD">
              <w:rPr>
                <w:b w:val="0"/>
                <w:sz w:val="22"/>
                <w:szCs w:val="22"/>
              </w:rPr>
              <w:t>о</w:t>
            </w:r>
            <w:r w:rsidRPr="00AD7ACD">
              <w:rPr>
                <w:b w:val="0"/>
                <w:sz w:val="22"/>
                <w:szCs w:val="22"/>
              </w:rPr>
              <w:t>моченным лицом</w:t>
            </w:r>
          </w:p>
        </w:tc>
      </w:tr>
      <w:tr w:rsidR="007F15FA" w:rsidRPr="00281703" w:rsidTr="00015627">
        <w:trPr>
          <w:jc w:val="center"/>
        </w:trPr>
        <w:tc>
          <w:tcPr>
            <w:tcW w:w="14655" w:type="dxa"/>
            <w:gridSpan w:val="8"/>
          </w:tcPr>
          <w:p w:rsidR="007F15FA" w:rsidRPr="007F15FA" w:rsidRDefault="00AB3F35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AB3F35">
              <w:rPr>
                <w:b w:val="0"/>
                <w:sz w:val="22"/>
                <w:szCs w:val="22"/>
              </w:rPr>
              <w:lastRenderedPageBreak/>
              <w:t>Предоставление в аренду объектов недвижимого, движимого имущества без проведения торгов в порядке предоставления муниципальной преференции</w:t>
            </w:r>
          </w:p>
        </w:tc>
      </w:tr>
      <w:tr w:rsidR="00281703" w:rsidRPr="00281703" w:rsidTr="00015627">
        <w:trPr>
          <w:jc w:val="center"/>
        </w:trPr>
        <w:tc>
          <w:tcPr>
            <w:tcW w:w="572" w:type="dxa"/>
          </w:tcPr>
          <w:p w:rsidR="00711000" w:rsidRPr="00AB3F35" w:rsidRDefault="00AB3F35" w:rsidP="00CC2492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AB3F35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11000" w:rsidRPr="00CB794E" w:rsidRDefault="007B6C0F" w:rsidP="00CC2492">
            <w:pPr>
              <w:pStyle w:val="42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r w:rsidRPr="00CB794E">
              <w:rPr>
                <w:b w:val="0"/>
                <w:bCs w:val="0"/>
                <w:sz w:val="22"/>
                <w:szCs w:val="22"/>
                <w:lang w:eastAsia="en-US"/>
              </w:rPr>
              <w:t>физические лица, индивидуальные предприниматели, юридические лица, а также органы гос</w:t>
            </w:r>
            <w:r w:rsidRPr="00CB794E">
              <w:rPr>
                <w:b w:val="0"/>
                <w:bCs w:val="0"/>
                <w:sz w:val="22"/>
                <w:szCs w:val="22"/>
                <w:lang w:eastAsia="en-US"/>
              </w:rPr>
              <w:t>у</w:t>
            </w:r>
            <w:r w:rsidRPr="00CB794E">
              <w:rPr>
                <w:b w:val="0"/>
                <w:bCs w:val="0"/>
                <w:sz w:val="22"/>
                <w:szCs w:val="22"/>
                <w:lang w:eastAsia="en-US"/>
              </w:rPr>
              <w:t>дарственной власти и органы местного с</w:t>
            </w:r>
            <w:r w:rsidRPr="00CB794E">
              <w:rPr>
                <w:b w:val="0"/>
                <w:bCs w:val="0"/>
                <w:sz w:val="22"/>
                <w:szCs w:val="22"/>
                <w:lang w:eastAsia="en-US"/>
              </w:rPr>
              <w:t>а</w:t>
            </w:r>
            <w:r w:rsidRPr="00CB794E">
              <w:rPr>
                <w:b w:val="0"/>
                <w:bCs w:val="0"/>
                <w:sz w:val="22"/>
                <w:szCs w:val="22"/>
                <w:lang w:eastAsia="en-US"/>
              </w:rPr>
              <w:t>моуправления</w:t>
            </w:r>
          </w:p>
        </w:tc>
        <w:tc>
          <w:tcPr>
            <w:tcW w:w="2539" w:type="dxa"/>
          </w:tcPr>
          <w:p w:rsidR="00711000" w:rsidRPr="00CB794E" w:rsidRDefault="007C7E88" w:rsidP="00CC2492">
            <w:pPr>
              <w:pStyle w:val="42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proofErr w:type="gramStart"/>
            <w:r w:rsidRPr="00CB794E">
              <w:rPr>
                <w:b w:val="0"/>
                <w:sz w:val="22"/>
                <w:szCs w:val="22"/>
              </w:rPr>
              <w:t>Документ</w:t>
            </w:r>
            <w:proofErr w:type="gramEnd"/>
            <w:r w:rsidRPr="00CB794E">
              <w:rPr>
                <w:b w:val="0"/>
                <w:sz w:val="22"/>
                <w:szCs w:val="22"/>
              </w:rPr>
              <w:t xml:space="preserve"> удостов</w:t>
            </w:r>
            <w:r w:rsidRPr="00CB794E">
              <w:rPr>
                <w:b w:val="0"/>
                <w:sz w:val="22"/>
                <w:szCs w:val="22"/>
              </w:rPr>
              <w:t>е</w:t>
            </w:r>
            <w:r w:rsidRPr="00CB794E">
              <w:rPr>
                <w:b w:val="0"/>
                <w:sz w:val="22"/>
                <w:szCs w:val="22"/>
              </w:rPr>
              <w:t>ряющий личность, пр</w:t>
            </w:r>
            <w:r w:rsidRPr="00CB794E">
              <w:rPr>
                <w:b w:val="0"/>
                <w:sz w:val="22"/>
                <w:szCs w:val="22"/>
              </w:rPr>
              <w:t>и</w:t>
            </w:r>
            <w:r w:rsidRPr="00CB794E">
              <w:rPr>
                <w:b w:val="0"/>
                <w:sz w:val="22"/>
                <w:szCs w:val="22"/>
              </w:rPr>
              <w:t>каз, распоряжение о назначении на дол</w:t>
            </w:r>
            <w:r w:rsidRPr="00CB794E">
              <w:rPr>
                <w:b w:val="0"/>
                <w:sz w:val="22"/>
                <w:szCs w:val="22"/>
              </w:rPr>
              <w:t>ж</w:t>
            </w:r>
            <w:r w:rsidRPr="00CB794E">
              <w:rPr>
                <w:b w:val="0"/>
                <w:sz w:val="22"/>
                <w:szCs w:val="22"/>
              </w:rPr>
              <w:t>ность.</w:t>
            </w:r>
          </w:p>
        </w:tc>
        <w:tc>
          <w:tcPr>
            <w:tcW w:w="2006" w:type="dxa"/>
          </w:tcPr>
          <w:p w:rsidR="00711000" w:rsidRPr="00CB794E" w:rsidRDefault="007C7E88" w:rsidP="00CC2492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CB794E">
              <w:rPr>
                <w:b w:val="0"/>
                <w:sz w:val="22"/>
                <w:szCs w:val="22"/>
              </w:rPr>
              <w:t>установленные законами Росси</w:t>
            </w:r>
            <w:r w:rsidRPr="00CB794E">
              <w:rPr>
                <w:b w:val="0"/>
                <w:sz w:val="22"/>
                <w:szCs w:val="22"/>
              </w:rPr>
              <w:t>й</w:t>
            </w:r>
            <w:r w:rsidRPr="00CB794E">
              <w:rPr>
                <w:b w:val="0"/>
                <w:sz w:val="22"/>
                <w:szCs w:val="22"/>
              </w:rPr>
              <w:t>ской Федерации</w:t>
            </w:r>
          </w:p>
        </w:tc>
        <w:tc>
          <w:tcPr>
            <w:tcW w:w="1599" w:type="dxa"/>
          </w:tcPr>
          <w:p w:rsidR="00711000" w:rsidRPr="00CB794E" w:rsidRDefault="007C7E88" w:rsidP="00CC2492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CB794E">
              <w:rPr>
                <w:b w:val="0"/>
                <w:sz w:val="22"/>
                <w:szCs w:val="22"/>
              </w:rPr>
              <w:t>имеется</w:t>
            </w:r>
          </w:p>
        </w:tc>
        <w:tc>
          <w:tcPr>
            <w:tcW w:w="1708" w:type="dxa"/>
          </w:tcPr>
          <w:p w:rsidR="00231C8D" w:rsidRDefault="007C7E88" w:rsidP="00CC2492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CB794E">
              <w:rPr>
                <w:b w:val="0"/>
                <w:sz w:val="22"/>
                <w:szCs w:val="22"/>
              </w:rPr>
              <w:t>Любое деесп</w:t>
            </w:r>
            <w:r w:rsidRPr="00CB794E">
              <w:rPr>
                <w:b w:val="0"/>
                <w:sz w:val="22"/>
                <w:szCs w:val="22"/>
              </w:rPr>
              <w:t>о</w:t>
            </w:r>
            <w:r w:rsidRPr="00CB794E">
              <w:rPr>
                <w:b w:val="0"/>
                <w:sz w:val="22"/>
                <w:szCs w:val="22"/>
              </w:rPr>
              <w:t>собное физ</w:t>
            </w:r>
            <w:r w:rsidRPr="00CB794E">
              <w:rPr>
                <w:b w:val="0"/>
                <w:sz w:val="22"/>
                <w:szCs w:val="22"/>
              </w:rPr>
              <w:t>и</w:t>
            </w:r>
            <w:r w:rsidR="00231C8D">
              <w:rPr>
                <w:b w:val="0"/>
                <w:sz w:val="22"/>
                <w:szCs w:val="22"/>
              </w:rPr>
              <w:t>ческое лицо, достигшее 18 лет;</w:t>
            </w:r>
          </w:p>
          <w:p w:rsidR="00711000" w:rsidRPr="00CB794E" w:rsidRDefault="007C7E88" w:rsidP="00CC2492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CB794E">
              <w:rPr>
                <w:b w:val="0"/>
                <w:sz w:val="22"/>
                <w:szCs w:val="22"/>
              </w:rPr>
              <w:t xml:space="preserve"> лица</w:t>
            </w:r>
            <w:r w:rsidR="00231C8D">
              <w:rPr>
                <w:b w:val="0"/>
                <w:sz w:val="22"/>
                <w:szCs w:val="22"/>
              </w:rPr>
              <w:t>,</w:t>
            </w:r>
            <w:r w:rsidRPr="00CB794E">
              <w:rPr>
                <w:b w:val="0"/>
                <w:sz w:val="22"/>
                <w:szCs w:val="22"/>
              </w:rPr>
              <w:t xml:space="preserve"> име</w:t>
            </w:r>
            <w:r w:rsidRPr="00CB794E">
              <w:rPr>
                <w:b w:val="0"/>
                <w:sz w:val="22"/>
                <w:szCs w:val="22"/>
              </w:rPr>
              <w:t>ю</w:t>
            </w:r>
            <w:r w:rsidRPr="00CB794E">
              <w:rPr>
                <w:b w:val="0"/>
                <w:sz w:val="22"/>
                <w:szCs w:val="22"/>
              </w:rPr>
              <w:t>щие соотве</w:t>
            </w:r>
            <w:r w:rsidRPr="00CB794E">
              <w:rPr>
                <w:b w:val="0"/>
                <w:sz w:val="22"/>
                <w:szCs w:val="22"/>
              </w:rPr>
              <w:t>т</w:t>
            </w:r>
            <w:r w:rsidRPr="00CB794E">
              <w:rPr>
                <w:b w:val="0"/>
                <w:sz w:val="22"/>
                <w:szCs w:val="22"/>
              </w:rPr>
              <w:t>ствующие полномочия</w:t>
            </w:r>
          </w:p>
        </w:tc>
        <w:tc>
          <w:tcPr>
            <w:tcW w:w="1957" w:type="dxa"/>
          </w:tcPr>
          <w:p w:rsidR="00711000" w:rsidRPr="00CB794E" w:rsidRDefault="00AD7ACD" w:rsidP="00CC2492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CB794E">
              <w:rPr>
                <w:b w:val="0"/>
                <w:sz w:val="22"/>
                <w:szCs w:val="22"/>
              </w:rPr>
              <w:t>доверенность</w:t>
            </w:r>
          </w:p>
        </w:tc>
        <w:tc>
          <w:tcPr>
            <w:tcW w:w="2006" w:type="dxa"/>
          </w:tcPr>
          <w:p w:rsidR="00711000" w:rsidRPr="00CB794E" w:rsidRDefault="00AD7ACD" w:rsidP="00CC2492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CB794E">
              <w:rPr>
                <w:b w:val="0"/>
                <w:sz w:val="22"/>
                <w:szCs w:val="22"/>
              </w:rPr>
              <w:t>Должна быть де</w:t>
            </w:r>
            <w:r w:rsidRPr="00CB794E">
              <w:rPr>
                <w:b w:val="0"/>
                <w:sz w:val="22"/>
                <w:szCs w:val="22"/>
              </w:rPr>
              <w:t>й</w:t>
            </w:r>
            <w:r w:rsidRPr="00CB794E">
              <w:rPr>
                <w:b w:val="0"/>
                <w:sz w:val="22"/>
                <w:szCs w:val="22"/>
              </w:rPr>
              <w:t>ствительной на срок обращения за предоставлением услуги. Не должна содержать по</w:t>
            </w:r>
            <w:r w:rsidRPr="00CB794E">
              <w:rPr>
                <w:b w:val="0"/>
                <w:sz w:val="22"/>
                <w:szCs w:val="22"/>
              </w:rPr>
              <w:t>д</w:t>
            </w:r>
            <w:r w:rsidRPr="00CB794E">
              <w:rPr>
                <w:b w:val="0"/>
                <w:sz w:val="22"/>
                <w:szCs w:val="22"/>
              </w:rPr>
              <w:t>чисток, приписок, зачеркнутых слов и других испра</w:t>
            </w:r>
            <w:r w:rsidRPr="00CB794E">
              <w:rPr>
                <w:b w:val="0"/>
                <w:sz w:val="22"/>
                <w:szCs w:val="22"/>
              </w:rPr>
              <w:t>в</w:t>
            </w:r>
            <w:r w:rsidRPr="00CB794E">
              <w:rPr>
                <w:b w:val="0"/>
                <w:sz w:val="22"/>
                <w:szCs w:val="22"/>
              </w:rPr>
              <w:t>лений. Не должна иметь поврежд</w:t>
            </w:r>
            <w:r w:rsidRPr="00CB794E">
              <w:rPr>
                <w:b w:val="0"/>
                <w:sz w:val="22"/>
                <w:szCs w:val="22"/>
              </w:rPr>
              <w:t>е</w:t>
            </w:r>
            <w:r w:rsidRPr="00CB794E">
              <w:rPr>
                <w:b w:val="0"/>
                <w:sz w:val="22"/>
                <w:szCs w:val="22"/>
              </w:rPr>
              <w:t>ний, наличие к</w:t>
            </w:r>
            <w:r w:rsidRPr="00CB794E">
              <w:rPr>
                <w:b w:val="0"/>
                <w:sz w:val="22"/>
                <w:szCs w:val="22"/>
              </w:rPr>
              <w:t>о</w:t>
            </w:r>
            <w:r w:rsidRPr="00CB794E">
              <w:rPr>
                <w:b w:val="0"/>
                <w:sz w:val="22"/>
                <w:szCs w:val="22"/>
              </w:rPr>
              <w:t>торых не позвол</w:t>
            </w:r>
            <w:r w:rsidRPr="00CB794E">
              <w:rPr>
                <w:b w:val="0"/>
                <w:sz w:val="22"/>
                <w:szCs w:val="22"/>
              </w:rPr>
              <w:t>я</w:t>
            </w:r>
            <w:r w:rsidRPr="00CB794E">
              <w:rPr>
                <w:b w:val="0"/>
                <w:sz w:val="22"/>
                <w:szCs w:val="22"/>
              </w:rPr>
              <w:t>ет однозначно и</w:t>
            </w:r>
            <w:r w:rsidRPr="00CB794E">
              <w:rPr>
                <w:b w:val="0"/>
                <w:sz w:val="22"/>
                <w:szCs w:val="22"/>
              </w:rPr>
              <w:t>с</w:t>
            </w:r>
            <w:r w:rsidRPr="00CB794E">
              <w:rPr>
                <w:b w:val="0"/>
                <w:sz w:val="22"/>
                <w:szCs w:val="22"/>
              </w:rPr>
              <w:t>толковать их с</w:t>
            </w:r>
            <w:r w:rsidRPr="00CB794E">
              <w:rPr>
                <w:b w:val="0"/>
                <w:sz w:val="22"/>
                <w:szCs w:val="22"/>
              </w:rPr>
              <w:t>о</w:t>
            </w:r>
            <w:r w:rsidRPr="00CB794E">
              <w:rPr>
                <w:b w:val="0"/>
                <w:sz w:val="22"/>
                <w:szCs w:val="22"/>
              </w:rPr>
              <w:t>держание. Должна быть заверена п</w:t>
            </w:r>
            <w:r w:rsidRPr="00CB794E">
              <w:rPr>
                <w:b w:val="0"/>
                <w:sz w:val="22"/>
                <w:szCs w:val="22"/>
              </w:rPr>
              <w:t>е</w:t>
            </w:r>
            <w:r w:rsidRPr="00CB794E">
              <w:rPr>
                <w:b w:val="0"/>
                <w:sz w:val="22"/>
                <w:szCs w:val="22"/>
              </w:rPr>
              <w:t>чатью (при нал</w:t>
            </w:r>
            <w:r w:rsidRPr="00CB794E">
              <w:rPr>
                <w:b w:val="0"/>
                <w:sz w:val="22"/>
                <w:szCs w:val="22"/>
              </w:rPr>
              <w:t>и</w:t>
            </w:r>
            <w:r w:rsidRPr="00CB794E">
              <w:rPr>
                <w:b w:val="0"/>
                <w:sz w:val="22"/>
                <w:szCs w:val="22"/>
              </w:rPr>
              <w:t>чии) заявителя и подписана рук</w:t>
            </w:r>
            <w:r w:rsidRPr="00CB794E">
              <w:rPr>
                <w:b w:val="0"/>
                <w:sz w:val="22"/>
                <w:szCs w:val="22"/>
              </w:rPr>
              <w:t>о</w:t>
            </w:r>
            <w:r w:rsidRPr="00CB794E">
              <w:rPr>
                <w:b w:val="0"/>
                <w:sz w:val="22"/>
                <w:szCs w:val="22"/>
              </w:rPr>
              <w:t>водителем заяв</w:t>
            </w:r>
            <w:r w:rsidRPr="00CB794E">
              <w:rPr>
                <w:b w:val="0"/>
                <w:sz w:val="22"/>
                <w:szCs w:val="22"/>
              </w:rPr>
              <w:t>и</w:t>
            </w:r>
            <w:r w:rsidRPr="00CB794E">
              <w:rPr>
                <w:b w:val="0"/>
                <w:sz w:val="22"/>
                <w:szCs w:val="22"/>
              </w:rPr>
              <w:t>теля или уполн</w:t>
            </w:r>
            <w:r w:rsidRPr="00CB794E">
              <w:rPr>
                <w:b w:val="0"/>
                <w:sz w:val="22"/>
                <w:szCs w:val="22"/>
              </w:rPr>
              <w:t>о</w:t>
            </w:r>
            <w:r w:rsidRPr="00CB794E">
              <w:rPr>
                <w:b w:val="0"/>
                <w:sz w:val="22"/>
                <w:szCs w:val="22"/>
              </w:rPr>
              <w:t>моченным лицом</w:t>
            </w:r>
          </w:p>
        </w:tc>
      </w:tr>
      <w:tr w:rsidR="00AB3F35" w:rsidRPr="007F15FA" w:rsidTr="00AB3F35">
        <w:trPr>
          <w:jc w:val="center"/>
        </w:trPr>
        <w:tc>
          <w:tcPr>
            <w:tcW w:w="14655" w:type="dxa"/>
            <w:gridSpan w:val="8"/>
          </w:tcPr>
          <w:p w:rsidR="00AB3F35" w:rsidRPr="007F15FA" w:rsidRDefault="00AB3F35" w:rsidP="00AB3F35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AB3F35">
              <w:rPr>
                <w:b w:val="0"/>
                <w:sz w:val="22"/>
                <w:szCs w:val="22"/>
              </w:rPr>
              <w:t>Предоставление в аренду объектов недвижимого, движимого имущества на торгах</w:t>
            </w:r>
          </w:p>
        </w:tc>
      </w:tr>
      <w:tr w:rsidR="00AB3F35" w:rsidRPr="00281703" w:rsidTr="00AB3F35">
        <w:trPr>
          <w:jc w:val="center"/>
        </w:trPr>
        <w:tc>
          <w:tcPr>
            <w:tcW w:w="572" w:type="dxa"/>
          </w:tcPr>
          <w:p w:rsidR="00AB3F35" w:rsidRPr="00CB794E" w:rsidRDefault="00AB3F35" w:rsidP="00AB3F35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CB794E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AB3F35" w:rsidRPr="00CB794E" w:rsidRDefault="007B6C0F" w:rsidP="00AB3F35">
            <w:pPr>
              <w:pStyle w:val="42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r w:rsidRPr="00CB794E">
              <w:rPr>
                <w:b w:val="0"/>
                <w:bCs w:val="0"/>
                <w:sz w:val="22"/>
                <w:szCs w:val="22"/>
                <w:lang w:eastAsia="en-US"/>
              </w:rPr>
              <w:t>физические лица, индивидуальные предприниматели, юридические лица, а также органы гос</w:t>
            </w:r>
            <w:r w:rsidRPr="00CB794E">
              <w:rPr>
                <w:b w:val="0"/>
                <w:bCs w:val="0"/>
                <w:sz w:val="22"/>
                <w:szCs w:val="22"/>
                <w:lang w:eastAsia="en-US"/>
              </w:rPr>
              <w:t>у</w:t>
            </w:r>
            <w:r w:rsidRPr="00CB794E"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>дарственной власти и органы местного с</w:t>
            </w:r>
            <w:r w:rsidRPr="00CB794E">
              <w:rPr>
                <w:b w:val="0"/>
                <w:bCs w:val="0"/>
                <w:sz w:val="22"/>
                <w:szCs w:val="22"/>
                <w:lang w:eastAsia="en-US"/>
              </w:rPr>
              <w:t>а</w:t>
            </w:r>
            <w:r w:rsidRPr="00CB794E">
              <w:rPr>
                <w:b w:val="0"/>
                <w:bCs w:val="0"/>
                <w:sz w:val="22"/>
                <w:szCs w:val="22"/>
                <w:lang w:eastAsia="en-US"/>
              </w:rPr>
              <w:t>моуправления</w:t>
            </w:r>
          </w:p>
        </w:tc>
        <w:tc>
          <w:tcPr>
            <w:tcW w:w="2539" w:type="dxa"/>
          </w:tcPr>
          <w:p w:rsidR="00AB3F35" w:rsidRPr="00CB794E" w:rsidRDefault="007C7E88" w:rsidP="00AB3F35">
            <w:pPr>
              <w:pStyle w:val="42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proofErr w:type="gramStart"/>
            <w:r w:rsidRPr="00CB794E">
              <w:rPr>
                <w:b w:val="0"/>
                <w:sz w:val="22"/>
                <w:szCs w:val="22"/>
              </w:rPr>
              <w:lastRenderedPageBreak/>
              <w:t>Документ</w:t>
            </w:r>
            <w:proofErr w:type="gramEnd"/>
            <w:r w:rsidRPr="00CB794E">
              <w:rPr>
                <w:b w:val="0"/>
                <w:sz w:val="22"/>
                <w:szCs w:val="22"/>
              </w:rPr>
              <w:t xml:space="preserve"> удостов</w:t>
            </w:r>
            <w:r w:rsidRPr="00CB794E">
              <w:rPr>
                <w:b w:val="0"/>
                <w:sz w:val="22"/>
                <w:szCs w:val="22"/>
              </w:rPr>
              <w:t>е</w:t>
            </w:r>
            <w:r w:rsidRPr="00CB794E">
              <w:rPr>
                <w:b w:val="0"/>
                <w:sz w:val="22"/>
                <w:szCs w:val="22"/>
              </w:rPr>
              <w:t>ряющий личность, пр</w:t>
            </w:r>
            <w:r w:rsidRPr="00CB794E">
              <w:rPr>
                <w:b w:val="0"/>
                <w:sz w:val="22"/>
                <w:szCs w:val="22"/>
              </w:rPr>
              <w:t>и</w:t>
            </w:r>
            <w:r w:rsidRPr="00CB794E">
              <w:rPr>
                <w:b w:val="0"/>
                <w:sz w:val="22"/>
                <w:szCs w:val="22"/>
              </w:rPr>
              <w:t>каз, распоряжение о назначении на дол</w:t>
            </w:r>
            <w:r w:rsidRPr="00CB794E">
              <w:rPr>
                <w:b w:val="0"/>
                <w:sz w:val="22"/>
                <w:szCs w:val="22"/>
              </w:rPr>
              <w:t>ж</w:t>
            </w:r>
            <w:r w:rsidRPr="00CB794E">
              <w:rPr>
                <w:b w:val="0"/>
                <w:sz w:val="22"/>
                <w:szCs w:val="22"/>
              </w:rPr>
              <w:lastRenderedPageBreak/>
              <w:t>ность.</w:t>
            </w:r>
          </w:p>
        </w:tc>
        <w:tc>
          <w:tcPr>
            <w:tcW w:w="2006" w:type="dxa"/>
          </w:tcPr>
          <w:p w:rsidR="00AB3F35" w:rsidRPr="00CB794E" w:rsidRDefault="007C7E88" w:rsidP="00AB3F35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CB794E">
              <w:rPr>
                <w:b w:val="0"/>
                <w:sz w:val="22"/>
                <w:szCs w:val="22"/>
              </w:rPr>
              <w:lastRenderedPageBreak/>
              <w:t>установленные законами Росси</w:t>
            </w:r>
            <w:r w:rsidRPr="00CB794E">
              <w:rPr>
                <w:b w:val="0"/>
                <w:sz w:val="22"/>
                <w:szCs w:val="22"/>
              </w:rPr>
              <w:t>й</w:t>
            </w:r>
            <w:r w:rsidRPr="00CB794E">
              <w:rPr>
                <w:b w:val="0"/>
                <w:sz w:val="22"/>
                <w:szCs w:val="22"/>
              </w:rPr>
              <w:t>ской Федерации</w:t>
            </w:r>
          </w:p>
        </w:tc>
        <w:tc>
          <w:tcPr>
            <w:tcW w:w="1599" w:type="dxa"/>
          </w:tcPr>
          <w:p w:rsidR="00AB3F35" w:rsidRPr="00CB794E" w:rsidRDefault="007C7E88" w:rsidP="00AB3F35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CB794E">
              <w:rPr>
                <w:b w:val="0"/>
                <w:sz w:val="22"/>
                <w:szCs w:val="22"/>
              </w:rPr>
              <w:t>имеется</w:t>
            </w:r>
          </w:p>
        </w:tc>
        <w:tc>
          <w:tcPr>
            <w:tcW w:w="1708" w:type="dxa"/>
          </w:tcPr>
          <w:p w:rsidR="00AB3F35" w:rsidRPr="00CB794E" w:rsidRDefault="007C7E88" w:rsidP="00AB3F35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CB794E">
              <w:rPr>
                <w:b w:val="0"/>
                <w:sz w:val="22"/>
                <w:szCs w:val="22"/>
              </w:rPr>
              <w:t>Любое деесп</w:t>
            </w:r>
            <w:r w:rsidRPr="00CB794E">
              <w:rPr>
                <w:b w:val="0"/>
                <w:sz w:val="22"/>
                <w:szCs w:val="22"/>
              </w:rPr>
              <w:t>о</w:t>
            </w:r>
            <w:r w:rsidRPr="00CB794E">
              <w:rPr>
                <w:b w:val="0"/>
                <w:sz w:val="22"/>
                <w:szCs w:val="22"/>
              </w:rPr>
              <w:t>собное физ</w:t>
            </w:r>
            <w:r w:rsidRPr="00CB794E">
              <w:rPr>
                <w:b w:val="0"/>
                <w:sz w:val="22"/>
                <w:szCs w:val="22"/>
              </w:rPr>
              <w:t>и</w:t>
            </w:r>
            <w:r w:rsidRPr="00CB794E">
              <w:rPr>
                <w:b w:val="0"/>
                <w:sz w:val="22"/>
                <w:szCs w:val="22"/>
              </w:rPr>
              <w:t xml:space="preserve">ческое лицо, достигшее 18 лет, </w:t>
            </w:r>
            <w:proofErr w:type="gramStart"/>
            <w:r w:rsidRPr="00CB794E">
              <w:rPr>
                <w:b w:val="0"/>
                <w:sz w:val="22"/>
                <w:szCs w:val="22"/>
              </w:rPr>
              <w:t>лица</w:t>
            </w:r>
            <w:proofErr w:type="gramEnd"/>
            <w:r w:rsidRPr="00CB794E">
              <w:rPr>
                <w:b w:val="0"/>
                <w:sz w:val="22"/>
                <w:szCs w:val="22"/>
              </w:rPr>
              <w:t xml:space="preserve"> имеющие с</w:t>
            </w:r>
            <w:r w:rsidRPr="00CB794E">
              <w:rPr>
                <w:b w:val="0"/>
                <w:sz w:val="22"/>
                <w:szCs w:val="22"/>
              </w:rPr>
              <w:t>о</w:t>
            </w:r>
            <w:r w:rsidRPr="00CB794E">
              <w:rPr>
                <w:b w:val="0"/>
                <w:sz w:val="22"/>
                <w:szCs w:val="22"/>
              </w:rPr>
              <w:lastRenderedPageBreak/>
              <w:t>ответствующие полномочия</w:t>
            </w:r>
          </w:p>
        </w:tc>
        <w:tc>
          <w:tcPr>
            <w:tcW w:w="1957" w:type="dxa"/>
          </w:tcPr>
          <w:p w:rsidR="00AB3F35" w:rsidRPr="00CB794E" w:rsidRDefault="00AD7ACD" w:rsidP="00AB3F35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CB794E">
              <w:rPr>
                <w:b w:val="0"/>
                <w:sz w:val="22"/>
                <w:szCs w:val="22"/>
              </w:rPr>
              <w:lastRenderedPageBreak/>
              <w:t>доверенность</w:t>
            </w:r>
          </w:p>
        </w:tc>
        <w:tc>
          <w:tcPr>
            <w:tcW w:w="2006" w:type="dxa"/>
          </w:tcPr>
          <w:p w:rsidR="00AB3F35" w:rsidRPr="00CB794E" w:rsidRDefault="00AD7ACD" w:rsidP="00AB3F35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CB794E">
              <w:rPr>
                <w:b w:val="0"/>
                <w:sz w:val="22"/>
                <w:szCs w:val="22"/>
              </w:rPr>
              <w:t>Должна быть де</w:t>
            </w:r>
            <w:r w:rsidRPr="00CB794E">
              <w:rPr>
                <w:b w:val="0"/>
                <w:sz w:val="22"/>
                <w:szCs w:val="22"/>
              </w:rPr>
              <w:t>й</w:t>
            </w:r>
            <w:r w:rsidRPr="00CB794E">
              <w:rPr>
                <w:b w:val="0"/>
                <w:sz w:val="22"/>
                <w:szCs w:val="22"/>
              </w:rPr>
              <w:t xml:space="preserve">ствительной на срок обращения за предоставлением услуги. Не должна </w:t>
            </w:r>
            <w:r w:rsidRPr="00CB794E">
              <w:rPr>
                <w:b w:val="0"/>
                <w:sz w:val="22"/>
                <w:szCs w:val="22"/>
              </w:rPr>
              <w:lastRenderedPageBreak/>
              <w:t>содержать по</w:t>
            </w:r>
            <w:r w:rsidRPr="00CB794E">
              <w:rPr>
                <w:b w:val="0"/>
                <w:sz w:val="22"/>
                <w:szCs w:val="22"/>
              </w:rPr>
              <w:t>д</w:t>
            </w:r>
            <w:r w:rsidRPr="00CB794E">
              <w:rPr>
                <w:b w:val="0"/>
                <w:sz w:val="22"/>
                <w:szCs w:val="22"/>
              </w:rPr>
              <w:t>чисток, приписок, зачеркнутых слов и других испра</w:t>
            </w:r>
            <w:r w:rsidRPr="00CB794E">
              <w:rPr>
                <w:b w:val="0"/>
                <w:sz w:val="22"/>
                <w:szCs w:val="22"/>
              </w:rPr>
              <w:t>в</w:t>
            </w:r>
            <w:r w:rsidRPr="00CB794E">
              <w:rPr>
                <w:b w:val="0"/>
                <w:sz w:val="22"/>
                <w:szCs w:val="22"/>
              </w:rPr>
              <w:t>лений. Не должна иметь поврежд</w:t>
            </w:r>
            <w:r w:rsidRPr="00CB794E">
              <w:rPr>
                <w:b w:val="0"/>
                <w:sz w:val="22"/>
                <w:szCs w:val="22"/>
              </w:rPr>
              <w:t>е</w:t>
            </w:r>
            <w:r w:rsidRPr="00CB794E">
              <w:rPr>
                <w:b w:val="0"/>
                <w:sz w:val="22"/>
                <w:szCs w:val="22"/>
              </w:rPr>
              <w:t>ний, наличие к</w:t>
            </w:r>
            <w:r w:rsidRPr="00CB794E">
              <w:rPr>
                <w:b w:val="0"/>
                <w:sz w:val="22"/>
                <w:szCs w:val="22"/>
              </w:rPr>
              <w:t>о</w:t>
            </w:r>
            <w:r w:rsidRPr="00CB794E">
              <w:rPr>
                <w:b w:val="0"/>
                <w:sz w:val="22"/>
                <w:szCs w:val="22"/>
              </w:rPr>
              <w:t>торых не позвол</w:t>
            </w:r>
            <w:r w:rsidRPr="00CB794E">
              <w:rPr>
                <w:b w:val="0"/>
                <w:sz w:val="22"/>
                <w:szCs w:val="22"/>
              </w:rPr>
              <w:t>я</w:t>
            </w:r>
            <w:r w:rsidRPr="00CB794E">
              <w:rPr>
                <w:b w:val="0"/>
                <w:sz w:val="22"/>
                <w:szCs w:val="22"/>
              </w:rPr>
              <w:t>ет однозначно и</w:t>
            </w:r>
            <w:r w:rsidRPr="00CB794E">
              <w:rPr>
                <w:b w:val="0"/>
                <w:sz w:val="22"/>
                <w:szCs w:val="22"/>
              </w:rPr>
              <w:t>с</w:t>
            </w:r>
            <w:r w:rsidRPr="00CB794E">
              <w:rPr>
                <w:b w:val="0"/>
                <w:sz w:val="22"/>
                <w:szCs w:val="22"/>
              </w:rPr>
              <w:t>толковать их с</w:t>
            </w:r>
            <w:r w:rsidRPr="00CB794E">
              <w:rPr>
                <w:b w:val="0"/>
                <w:sz w:val="22"/>
                <w:szCs w:val="22"/>
              </w:rPr>
              <w:t>о</w:t>
            </w:r>
            <w:r w:rsidRPr="00CB794E">
              <w:rPr>
                <w:b w:val="0"/>
                <w:sz w:val="22"/>
                <w:szCs w:val="22"/>
              </w:rPr>
              <w:t>держание. Должна быть заверена п</w:t>
            </w:r>
            <w:r w:rsidRPr="00CB794E">
              <w:rPr>
                <w:b w:val="0"/>
                <w:sz w:val="22"/>
                <w:szCs w:val="22"/>
              </w:rPr>
              <w:t>е</w:t>
            </w:r>
            <w:r w:rsidRPr="00CB794E">
              <w:rPr>
                <w:b w:val="0"/>
                <w:sz w:val="22"/>
                <w:szCs w:val="22"/>
              </w:rPr>
              <w:t>чатью (при нал</w:t>
            </w:r>
            <w:r w:rsidRPr="00CB794E">
              <w:rPr>
                <w:b w:val="0"/>
                <w:sz w:val="22"/>
                <w:szCs w:val="22"/>
              </w:rPr>
              <w:t>и</w:t>
            </w:r>
            <w:r w:rsidRPr="00CB794E">
              <w:rPr>
                <w:b w:val="0"/>
                <w:sz w:val="22"/>
                <w:szCs w:val="22"/>
              </w:rPr>
              <w:t>чии) заявителя и подписана рук</w:t>
            </w:r>
            <w:r w:rsidRPr="00CB794E">
              <w:rPr>
                <w:b w:val="0"/>
                <w:sz w:val="22"/>
                <w:szCs w:val="22"/>
              </w:rPr>
              <w:t>о</w:t>
            </w:r>
            <w:r w:rsidRPr="00CB794E">
              <w:rPr>
                <w:b w:val="0"/>
                <w:sz w:val="22"/>
                <w:szCs w:val="22"/>
              </w:rPr>
              <w:t>водителем заяв</w:t>
            </w:r>
            <w:r w:rsidRPr="00CB794E">
              <w:rPr>
                <w:b w:val="0"/>
                <w:sz w:val="22"/>
                <w:szCs w:val="22"/>
              </w:rPr>
              <w:t>и</w:t>
            </w:r>
            <w:r w:rsidRPr="00CB794E">
              <w:rPr>
                <w:b w:val="0"/>
                <w:sz w:val="22"/>
                <w:szCs w:val="22"/>
              </w:rPr>
              <w:t>теля или уполн</w:t>
            </w:r>
            <w:r w:rsidRPr="00CB794E">
              <w:rPr>
                <w:b w:val="0"/>
                <w:sz w:val="22"/>
                <w:szCs w:val="22"/>
              </w:rPr>
              <w:t>о</w:t>
            </w:r>
            <w:r w:rsidRPr="00CB794E">
              <w:rPr>
                <w:b w:val="0"/>
                <w:sz w:val="22"/>
                <w:szCs w:val="22"/>
              </w:rPr>
              <w:t>моченным лицом</w:t>
            </w:r>
          </w:p>
        </w:tc>
      </w:tr>
    </w:tbl>
    <w:p w:rsidR="00DC1483" w:rsidRDefault="00DC1483" w:rsidP="00CC2492">
      <w:pPr>
        <w:pStyle w:val="42"/>
        <w:shd w:val="clear" w:color="auto" w:fill="auto"/>
        <w:spacing w:after="244" w:line="280" w:lineRule="exact"/>
        <w:sectPr w:rsidR="00DC1483" w:rsidSect="00015627">
          <w:type w:val="nextColumn"/>
          <w:pgSz w:w="16837" w:h="11905" w:orient="landscape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535754" w:rsidRDefault="00535754" w:rsidP="00CC2492">
      <w:pPr>
        <w:pStyle w:val="42"/>
        <w:shd w:val="clear" w:color="auto" w:fill="auto"/>
        <w:spacing w:after="0" w:line="240" w:lineRule="auto"/>
      </w:pPr>
      <w:r>
        <w:lastRenderedPageBreak/>
        <w:t>Раздел 4. «Документы, предоставляемые заявителем для получения «</w:t>
      </w:r>
      <w:proofErr w:type="spellStart"/>
      <w:r>
        <w:t>подуслуги</w:t>
      </w:r>
      <w:proofErr w:type="spellEnd"/>
      <w:r>
        <w:t>»</w:t>
      </w:r>
    </w:p>
    <w:p w:rsidR="00DC1483" w:rsidRDefault="00DC1483" w:rsidP="00CC2492">
      <w:pPr>
        <w:pStyle w:val="42"/>
        <w:shd w:val="clear" w:color="auto" w:fill="auto"/>
        <w:spacing w:after="0" w:line="240" w:lineRule="auto"/>
      </w:pPr>
    </w:p>
    <w:tbl>
      <w:tblPr>
        <w:tblStyle w:val="af2"/>
        <w:tblW w:w="0" w:type="auto"/>
        <w:jc w:val="center"/>
        <w:tblInd w:w="20" w:type="dxa"/>
        <w:tblLook w:val="04A0"/>
      </w:tblPr>
      <w:tblGrid>
        <w:gridCol w:w="513"/>
        <w:gridCol w:w="1867"/>
        <w:gridCol w:w="2332"/>
        <w:gridCol w:w="2439"/>
        <w:gridCol w:w="1873"/>
        <w:gridCol w:w="1777"/>
        <w:gridCol w:w="1624"/>
        <w:gridCol w:w="2339"/>
      </w:tblGrid>
      <w:tr w:rsidR="00623AF0" w:rsidTr="00DC1483">
        <w:trPr>
          <w:jc w:val="center"/>
        </w:trPr>
        <w:tc>
          <w:tcPr>
            <w:tcW w:w="514" w:type="dxa"/>
          </w:tcPr>
          <w:p w:rsidR="007F15FA" w:rsidRPr="00623AF0" w:rsidRDefault="007F15FA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</w:t>
            </w:r>
            <w:proofErr w:type="spellStart"/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04" w:type="dxa"/>
          </w:tcPr>
          <w:p w:rsidR="007F15FA" w:rsidRPr="00623AF0" w:rsidRDefault="007F15FA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Категория док</w:t>
            </w:r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мента</w:t>
            </w:r>
          </w:p>
        </w:tc>
        <w:tc>
          <w:tcPr>
            <w:tcW w:w="2275" w:type="dxa"/>
          </w:tcPr>
          <w:p w:rsidR="007F15FA" w:rsidRPr="00623AF0" w:rsidRDefault="007F15FA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Наименования док</w:t>
            </w:r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ментов, которые представляет заяв</w:t>
            </w:r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тель для получения «</w:t>
            </w:r>
            <w:proofErr w:type="spellStart"/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781" w:type="dxa"/>
          </w:tcPr>
          <w:p w:rsidR="007F15FA" w:rsidRPr="00623AF0" w:rsidRDefault="007F15FA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Количество необх</w:t>
            </w:r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димых экземпляров документа с указанием подлинник/копия</w:t>
            </w:r>
          </w:p>
        </w:tc>
        <w:tc>
          <w:tcPr>
            <w:tcW w:w="1873" w:type="dxa"/>
          </w:tcPr>
          <w:p w:rsidR="007F15FA" w:rsidRPr="00623AF0" w:rsidRDefault="007F15FA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Документ, пр</w:t>
            </w:r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доставляемый по условию</w:t>
            </w:r>
          </w:p>
        </w:tc>
        <w:tc>
          <w:tcPr>
            <w:tcW w:w="1831" w:type="dxa"/>
          </w:tcPr>
          <w:p w:rsidR="007F15FA" w:rsidRPr="00623AF0" w:rsidRDefault="00623AF0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1752" w:type="dxa"/>
          </w:tcPr>
          <w:p w:rsidR="007F15FA" w:rsidRPr="00623AF0" w:rsidRDefault="00623AF0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(ша</w:t>
            </w:r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б</w:t>
            </w:r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лон) докуме</w:t>
            </w:r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</w:t>
            </w:r>
          </w:p>
        </w:tc>
        <w:tc>
          <w:tcPr>
            <w:tcW w:w="2339" w:type="dxa"/>
          </w:tcPr>
          <w:p w:rsidR="007F15FA" w:rsidRPr="00623AF0" w:rsidRDefault="00623AF0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Образец докуме</w:t>
            </w:r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та/заполнения док</w:t>
            </w:r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мента</w:t>
            </w:r>
          </w:p>
        </w:tc>
      </w:tr>
      <w:tr w:rsidR="00623AF0" w:rsidTr="00DC1483">
        <w:trPr>
          <w:jc w:val="center"/>
        </w:trPr>
        <w:tc>
          <w:tcPr>
            <w:tcW w:w="514" w:type="dxa"/>
          </w:tcPr>
          <w:p w:rsidR="007F15FA" w:rsidRPr="00687A08" w:rsidRDefault="00623AF0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04" w:type="dxa"/>
          </w:tcPr>
          <w:p w:rsidR="007F15FA" w:rsidRPr="00687A08" w:rsidRDefault="00623AF0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275" w:type="dxa"/>
          </w:tcPr>
          <w:p w:rsidR="007F15FA" w:rsidRPr="00687A08" w:rsidRDefault="00623AF0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781" w:type="dxa"/>
          </w:tcPr>
          <w:p w:rsidR="007F15FA" w:rsidRPr="00687A08" w:rsidRDefault="00623AF0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873" w:type="dxa"/>
          </w:tcPr>
          <w:p w:rsidR="007F15FA" w:rsidRPr="00687A08" w:rsidRDefault="00623AF0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831" w:type="dxa"/>
          </w:tcPr>
          <w:p w:rsidR="007F15FA" w:rsidRPr="00687A08" w:rsidRDefault="00623AF0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752" w:type="dxa"/>
          </w:tcPr>
          <w:p w:rsidR="007F15FA" w:rsidRPr="00687A08" w:rsidRDefault="00623AF0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339" w:type="dxa"/>
          </w:tcPr>
          <w:p w:rsidR="007F15FA" w:rsidRPr="00687A08" w:rsidRDefault="00623AF0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8</w:t>
            </w:r>
          </w:p>
        </w:tc>
      </w:tr>
      <w:tr w:rsidR="00623AF0" w:rsidTr="00DC1483">
        <w:trPr>
          <w:jc w:val="center"/>
        </w:trPr>
        <w:tc>
          <w:tcPr>
            <w:tcW w:w="14569" w:type="dxa"/>
            <w:gridSpan w:val="8"/>
          </w:tcPr>
          <w:p w:rsidR="00623AF0" w:rsidRPr="007F15FA" w:rsidRDefault="00AD7ACD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AD7ACD">
              <w:rPr>
                <w:b w:val="0"/>
                <w:sz w:val="22"/>
                <w:szCs w:val="22"/>
              </w:rPr>
              <w:t>Предоставление в аренду объектов недвижимого, движимого имущества без проведения торгов</w:t>
            </w:r>
          </w:p>
        </w:tc>
      </w:tr>
      <w:tr w:rsidR="00623AF0" w:rsidTr="00DC1483">
        <w:trPr>
          <w:jc w:val="center"/>
        </w:trPr>
        <w:tc>
          <w:tcPr>
            <w:tcW w:w="514" w:type="dxa"/>
          </w:tcPr>
          <w:p w:rsidR="00623AF0" w:rsidRPr="007F15FA" w:rsidRDefault="00623AF0" w:rsidP="00CC2492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04" w:type="dxa"/>
          </w:tcPr>
          <w:p w:rsidR="001304E7" w:rsidRPr="00CB794E" w:rsidRDefault="001304E7" w:rsidP="00C375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/>
                <w:sz w:val="22"/>
                <w:szCs w:val="22"/>
              </w:rPr>
            </w:pPr>
            <w:r w:rsidRPr="00CB794E">
              <w:rPr>
                <w:rFonts w:ascii="Times New Roman"/>
                <w:sz w:val="22"/>
                <w:szCs w:val="22"/>
              </w:rPr>
              <w:t xml:space="preserve">заявление о </w:t>
            </w:r>
            <w:r w:rsidR="00255277" w:rsidRPr="00255277">
              <w:rPr>
                <w:rFonts w:ascii="Times New Roman"/>
                <w:sz w:val="22"/>
                <w:szCs w:val="22"/>
              </w:rPr>
              <w:t>предоставл</w:t>
            </w:r>
            <w:r w:rsidR="00255277" w:rsidRPr="00255277">
              <w:rPr>
                <w:rFonts w:ascii="Times New Roman"/>
                <w:sz w:val="22"/>
                <w:szCs w:val="22"/>
              </w:rPr>
              <w:t>е</w:t>
            </w:r>
            <w:r w:rsidR="00255277" w:rsidRPr="00255277">
              <w:rPr>
                <w:rFonts w:ascii="Times New Roman"/>
                <w:sz w:val="22"/>
                <w:szCs w:val="22"/>
              </w:rPr>
              <w:t xml:space="preserve">нии </w:t>
            </w:r>
            <w:r w:rsidRPr="00CB794E">
              <w:rPr>
                <w:rFonts w:ascii="Times New Roman"/>
                <w:sz w:val="22"/>
                <w:szCs w:val="22"/>
              </w:rPr>
              <w:t xml:space="preserve">услуги </w:t>
            </w:r>
          </w:p>
          <w:p w:rsidR="000D3ED6" w:rsidRPr="00CB794E" w:rsidRDefault="000D3ED6" w:rsidP="000D3ED6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/>
                <w:sz w:val="22"/>
                <w:szCs w:val="22"/>
              </w:rPr>
            </w:pPr>
          </w:p>
          <w:p w:rsidR="000D3ED6" w:rsidRPr="00CB794E" w:rsidRDefault="000D3ED6" w:rsidP="000D3ED6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/>
                <w:sz w:val="22"/>
                <w:szCs w:val="22"/>
              </w:rPr>
            </w:pPr>
          </w:p>
          <w:p w:rsidR="000D3ED6" w:rsidRPr="00CB794E" w:rsidRDefault="000D3ED6" w:rsidP="000D3ED6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/>
                <w:sz w:val="22"/>
                <w:szCs w:val="22"/>
              </w:rPr>
            </w:pPr>
          </w:p>
          <w:p w:rsidR="00623AF0" w:rsidRPr="00CB794E" w:rsidRDefault="00623AF0" w:rsidP="001304E7">
            <w:pPr>
              <w:pStyle w:val="42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275" w:type="dxa"/>
          </w:tcPr>
          <w:p w:rsidR="001304E7" w:rsidRPr="00CB794E" w:rsidRDefault="001304E7" w:rsidP="001304E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/>
                <w:sz w:val="22"/>
                <w:szCs w:val="22"/>
              </w:rPr>
            </w:pPr>
            <w:r w:rsidRPr="00CB794E">
              <w:rPr>
                <w:rFonts w:ascii="Times New Roman"/>
                <w:sz w:val="22"/>
                <w:szCs w:val="22"/>
              </w:rPr>
              <w:t>заявление о предоставлении в аренду муниципал</w:t>
            </w:r>
            <w:r w:rsidRPr="00CB794E">
              <w:rPr>
                <w:rFonts w:ascii="Times New Roman"/>
                <w:sz w:val="22"/>
                <w:szCs w:val="22"/>
              </w:rPr>
              <w:t>ь</w:t>
            </w:r>
            <w:r w:rsidRPr="00CB794E">
              <w:rPr>
                <w:rFonts w:ascii="Times New Roman"/>
                <w:sz w:val="22"/>
                <w:szCs w:val="22"/>
              </w:rPr>
              <w:t xml:space="preserve">ного имущества </w:t>
            </w:r>
          </w:p>
          <w:p w:rsidR="003C247C" w:rsidRPr="00CB794E" w:rsidRDefault="003C247C" w:rsidP="003C247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/>
                <w:sz w:val="22"/>
                <w:szCs w:val="22"/>
              </w:rPr>
            </w:pPr>
            <w:r w:rsidRPr="00CB794E">
              <w:rPr>
                <w:rFonts w:ascii="Times New Roman"/>
                <w:sz w:val="22"/>
                <w:szCs w:val="22"/>
              </w:rPr>
              <w:t>документы, подтверждающие о</w:t>
            </w:r>
            <w:r w:rsidRPr="00CB794E">
              <w:rPr>
                <w:rFonts w:ascii="Times New Roman"/>
                <w:sz w:val="22"/>
                <w:szCs w:val="22"/>
              </w:rPr>
              <w:t>т</w:t>
            </w:r>
            <w:r w:rsidRPr="00CB794E">
              <w:rPr>
                <w:rFonts w:ascii="Times New Roman"/>
                <w:sz w:val="22"/>
                <w:szCs w:val="22"/>
              </w:rPr>
              <w:t>несение Заявителя к категории лиц, имеющих в соотве</w:t>
            </w:r>
            <w:r w:rsidRPr="00CB794E">
              <w:rPr>
                <w:rFonts w:ascii="Times New Roman"/>
                <w:sz w:val="22"/>
                <w:szCs w:val="22"/>
              </w:rPr>
              <w:t>т</w:t>
            </w:r>
            <w:r w:rsidRPr="00CB794E">
              <w:rPr>
                <w:rFonts w:ascii="Times New Roman"/>
                <w:sz w:val="22"/>
                <w:szCs w:val="22"/>
              </w:rPr>
              <w:t>ствии с законод</w:t>
            </w:r>
            <w:r w:rsidRPr="00CB794E">
              <w:rPr>
                <w:rFonts w:ascii="Times New Roman"/>
                <w:sz w:val="22"/>
                <w:szCs w:val="22"/>
              </w:rPr>
              <w:t>а</w:t>
            </w:r>
            <w:r w:rsidRPr="00CB794E">
              <w:rPr>
                <w:rFonts w:ascii="Times New Roman"/>
                <w:sz w:val="22"/>
                <w:szCs w:val="22"/>
              </w:rPr>
              <w:t>тельством право на заключение договора аренды без провед</w:t>
            </w:r>
            <w:r w:rsidRPr="00CB794E">
              <w:rPr>
                <w:rFonts w:ascii="Times New Roman"/>
                <w:sz w:val="22"/>
                <w:szCs w:val="22"/>
              </w:rPr>
              <w:t>е</w:t>
            </w:r>
            <w:r w:rsidRPr="00CB794E">
              <w:rPr>
                <w:rFonts w:ascii="Times New Roman"/>
                <w:sz w:val="22"/>
                <w:szCs w:val="22"/>
              </w:rPr>
              <w:t>ния конкурса или аукциона;</w:t>
            </w:r>
          </w:p>
          <w:p w:rsidR="003C247C" w:rsidRPr="00CB794E" w:rsidRDefault="003C247C" w:rsidP="003C247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/>
                <w:sz w:val="22"/>
                <w:szCs w:val="22"/>
              </w:rPr>
            </w:pPr>
            <w:r w:rsidRPr="00CB794E">
              <w:rPr>
                <w:rFonts w:ascii="Times New Roman"/>
                <w:sz w:val="22"/>
                <w:szCs w:val="22"/>
              </w:rPr>
              <w:t xml:space="preserve"> копии учр</w:t>
            </w:r>
            <w:r w:rsidRPr="00CB794E">
              <w:rPr>
                <w:rFonts w:ascii="Times New Roman"/>
                <w:sz w:val="22"/>
                <w:szCs w:val="22"/>
              </w:rPr>
              <w:t>е</w:t>
            </w:r>
            <w:r w:rsidRPr="00CB794E">
              <w:rPr>
                <w:rFonts w:ascii="Times New Roman"/>
                <w:sz w:val="22"/>
                <w:szCs w:val="22"/>
              </w:rPr>
              <w:t>дительных докуме</w:t>
            </w:r>
            <w:r w:rsidRPr="00CB794E">
              <w:rPr>
                <w:rFonts w:ascii="Times New Roman"/>
                <w:sz w:val="22"/>
                <w:szCs w:val="22"/>
              </w:rPr>
              <w:t>н</w:t>
            </w:r>
            <w:r w:rsidRPr="00CB794E">
              <w:rPr>
                <w:rFonts w:ascii="Times New Roman"/>
                <w:sz w:val="22"/>
                <w:szCs w:val="22"/>
              </w:rPr>
              <w:t>тов (для юридических лиц);</w:t>
            </w:r>
          </w:p>
          <w:p w:rsidR="000D3ED6" w:rsidRPr="00CB794E" w:rsidRDefault="003C247C" w:rsidP="00CC2492">
            <w:pPr>
              <w:pStyle w:val="42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CB794E">
              <w:rPr>
                <w:b w:val="0"/>
                <w:sz w:val="22"/>
                <w:szCs w:val="22"/>
              </w:rPr>
              <w:t xml:space="preserve"> доверенность пре</w:t>
            </w:r>
            <w:r w:rsidRPr="00CB794E">
              <w:rPr>
                <w:b w:val="0"/>
                <w:sz w:val="22"/>
                <w:szCs w:val="22"/>
              </w:rPr>
              <w:t>д</w:t>
            </w:r>
            <w:r w:rsidRPr="00CB794E">
              <w:rPr>
                <w:b w:val="0"/>
                <w:sz w:val="22"/>
                <w:szCs w:val="22"/>
              </w:rPr>
              <w:t>ставителя (в случае представления док</w:t>
            </w:r>
            <w:r w:rsidRPr="00CB794E">
              <w:rPr>
                <w:b w:val="0"/>
                <w:sz w:val="22"/>
                <w:szCs w:val="22"/>
              </w:rPr>
              <w:t>у</w:t>
            </w:r>
            <w:r w:rsidRPr="00CB794E">
              <w:rPr>
                <w:b w:val="0"/>
                <w:sz w:val="22"/>
                <w:szCs w:val="22"/>
              </w:rPr>
              <w:t>ментов доверенным лицом).</w:t>
            </w:r>
          </w:p>
        </w:tc>
        <w:tc>
          <w:tcPr>
            <w:tcW w:w="2781" w:type="dxa"/>
          </w:tcPr>
          <w:p w:rsidR="00623AF0" w:rsidRDefault="003C247C" w:rsidP="00CC2492">
            <w:pPr>
              <w:pStyle w:val="42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3C247C">
              <w:rPr>
                <w:b w:val="0"/>
                <w:sz w:val="22"/>
                <w:szCs w:val="22"/>
              </w:rPr>
              <w:t>1 экз. оригинал</w:t>
            </w:r>
          </w:p>
          <w:p w:rsidR="003C247C" w:rsidRDefault="003C247C" w:rsidP="00CC2492">
            <w:pPr>
              <w:pStyle w:val="42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  <w:p w:rsidR="003C247C" w:rsidRDefault="003C247C" w:rsidP="00CC2492">
            <w:pPr>
              <w:pStyle w:val="42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  <w:p w:rsidR="003C247C" w:rsidRDefault="003C247C" w:rsidP="00CC2492">
            <w:pPr>
              <w:pStyle w:val="42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экз. </w:t>
            </w:r>
            <w:proofErr w:type="gramStart"/>
            <w:r>
              <w:rPr>
                <w:b w:val="0"/>
                <w:sz w:val="22"/>
                <w:szCs w:val="22"/>
              </w:rPr>
              <w:t>заверенная</w:t>
            </w:r>
            <w:proofErr w:type="gramEnd"/>
            <w:r>
              <w:rPr>
                <w:b w:val="0"/>
                <w:sz w:val="22"/>
                <w:szCs w:val="22"/>
              </w:rPr>
              <w:t xml:space="preserve"> копии</w:t>
            </w:r>
          </w:p>
          <w:p w:rsidR="003C247C" w:rsidRDefault="003C247C" w:rsidP="00CC2492">
            <w:pPr>
              <w:pStyle w:val="42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  <w:p w:rsidR="003C247C" w:rsidRDefault="003C247C" w:rsidP="00CC2492">
            <w:pPr>
              <w:pStyle w:val="42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  <w:p w:rsidR="003C247C" w:rsidRDefault="003C247C" w:rsidP="00CC2492">
            <w:pPr>
              <w:pStyle w:val="42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  <w:p w:rsidR="003C247C" w:rsidRDefault="003C247C" w:rsidP="00CC2492">
            <w:pPr>
              <w:pStyle w:val="42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  <w:p w:rsidR="003C247C" w:rsidRPr="003C247C" w:rsidRDefault="003C247C" w:rsidP="00CC2492">
            <w:pPr>
              <w:pStyle w:val="42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экз. заверенные к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пии</w:t>
            </w:r>
          </w:p>
        </w:tc>
        <w:tc>
          <w:tcPr>
            <w:tcW w:w="1873" w:type="dxa"/>
          </w:tcPr>
          <w:p w:rsidR="00623AF0" w:rsidRPr="00346B49" w:rsidRDefault="00346B49" w:rsidP="00CC2492">
            <w:pPr>
              <w:pStyle w:val="42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346B49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831" w:type="dxa"/>
          </w:tcPr>
          <w:p w:rsidR="00623AF0" w:rsidRDefault="00346B49" w:rsidP="00CC2492">
            <w:pPr>
              <w:pStyle w:val="42"/>
              <w:shd w:val="clear" w:color="auto" w:fill="auto"/>
              <w:spacing w:after="184" w:line="280" w:lineRule="exact"/>
            </w:pPr>
            <w:r w:rsidRPr="00346B49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752" w:type="dxa"/>
          </w:tcPr>
          <w:p w:rsidR="00623AF0" w:rsidRPr="00FB4AF8" w:rsidRDefault="00FB4AF8" w:rsidP="00C04E9B">
            <w:pPr>
              <w:pStyle w:val="42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FB4AF8">
              <w:rPr>
                <w:b w:val="0"/>
                <w:sz w:val="22"/>
                <w:szCs w:val="22"/>
              </w:rPr>
              <w:t>Приложение 1</w:t>
            </w:r>
          </w:p>
        </w:tc>
        <w:tc>
          <w:tcPr>
            <w:tcW w:w="2339" w:type="dxa"/>
          </w:tcPr>
          <w:p w:rsidR="00623AF0" w:rsidRDefault="00623AF0" w:rsidP="00CC2492">
            <w:pPr>
              <w:pStyle w:val="42"/>
              <w:shd w:val="clear" w:color="auto" w:fill="auto"/>
              <w:spacing w:after="184" w:line="280" w:lineRule="exact"/>
            </w:pPr>
          </w:p>
        </w:tc>
      </w:tr>
      <w:tr w:rsidR="00623AF0" w:rsidTr="00DC1483">
        <w:trPr>
          <w:jc w:val="center"/>
        </w:trPr>
        <w:tc>
          <w:tcPr>
            <w:tcW w:w="14569" w:type="dxa"/>
            <w:gridSpan w:val="8"/>
          </w:tcPr>
          <w:p w:rsidR="00623AF0" w:rsidRPr="007F15FA" w:rsidRDefault="00AD7ACD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AD7ACD">
              <w:rPr>
                <w:b w:val="0"/>
                <w:sz w:val="22"/>
                <w:szCs w:val="22"/>
              </w:rPr>
              <w:t>Предоставление в аренду объектов недвижимого, движимого имущества без проведения торгов в порядке предоставления муниципальной преференции</w:t>
            </w:r>
          </w:p>
        </w:tc>
      </w:tr>
      <w:tr w:rsidR="00623AF0" w:rsidTr="00DC1483">
        <w:trPr>
          <w:jc w:val="center"/>
        </w:trPr>
        <w:tc>
          <w:tcPr>
            <w:tcW w:w="514" w:type="dxa"/>
          </w:tcPr>
          <w:p w:rsidR="00623AF0" w:rsidRDefault="00623AF0" w:rsidP="00CC2492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1204" w:type="dxa"/>
          </w:tcPr>
          <w:p w:rsidR="001304E7" w:rsidRPr="00CB794E" w:rsidRDefault="001304E7" w:rsidP="001304E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/>
                <w:bCs/>
                <w:sz w:val="22"/>
                <w:szCs w:val="22"/>
              </w:rPr>
            </w:pPr>
            <w:r w:rsidRPr="00CB794E">
              <w:rPr>
                <w:rFonts w:ascii="Times New Roman"/>
                <w:sz w:val="22"/>
                <w:szCs w:val="22"/>
              </w:rPr>
              <w:t>-</w:t>
            </w:r>
            <w:r w:rsidRPr="00CB794E">
              <w:rPr>
                <w:rFonts w:ascii="Times New Roman"/>
                <w:bCs/>
                <w:sz w:val="22"/>
                <w:szCs w:val="22"/>
              </w:rPr>
              <w:t xml:space="preserve"> заявление </w:t>
            </w:r>
            <w:r w:rsidRPr="00CB794E">
              <w:rPr>
                <w:rFonts w:ascii="Times New Roman"/>
                <w:sz w:val="22"/>
                <w:szCs w:val="22"/>
              </w:rPr>
              <w:t>о предоставл</w:t>
            </w:r>
            <w:r w:rsidRPr="00CB794E">
              <w:rPr>
                <w:rFonts w:ascii="Times New Roman"/>
                <w:sz w:val="22"/>
                <w:szCs w:val="22"/>
              </w:rPr>
              <w:t>е</w:t>
            </w:r>
            <w:r w:rsidRPr="00CB794E">
              <w:rPr>
                <w:rFonts w:ascii="Times New Roman"/>
                <w:sz w:val="22"/>
                <w:szCs w:val="22"/>
              </w:rPr>
              <w:t xml:space="preserve">нии </w:t>
            </w:r>
            <w:r w:rsidR="003C247C" w:rsidRPr="00CB794E">
              <w:rPr>
                <w:rFonts w:ascii="Times New Roman"/>
                <w:sz w:val="22"/>
                <w:szCs w:val="22"/>
              </w:rPr>
              <w:t>услуги</w:t>
            </w:r>
            <w:r w:rsidRPr="00CB794E">
              <w:rPr>
                <w:rFonts w:ascii="Times New Roman"/>
                <w:sz w:val="22"/>
                <w:szCs w:val="22"/>
              </w:rPr>
              <w:t>;</w:t>
            </w:r>
          </w:p>
          <w:p w:rsidR="00623AF0" w:rsidRPr="001304E7" w:rsidRDefault="00623AF0" w:rsidP="001304E7">
            <w:pPr>
              <w:pStyle w:val="42"/>
              <w:shd w:val="clear" w:color="auto" w:fill="auto"/>
              <w:spacing w:after="184" w:line="280" w:lineRule="exact"/>
              <w:rPr>
                <w:b w:val="0"/>
              </w:rPr>
            </w:pPr>
          </w:p>
        </w:tc>
        <w:tc>
          <w:tcPr>
            <w:tcW w:w="2275" w:type="dxa"/>
          </w:tcPr>
          <w:p w:rsidR="00C37535" w:rsidRPr="00CB794E" w:rsidRDefault="00C37535" w:rsidP="00C37535">
            <w:pPr>
              <w:pStyle w:val="42"/>
              <w:spacing w:after="184" w:line="280" w:lineRule="exact"/>
              <w:rPr>
                <w:b w:val="0"/>
                <w:sz w:val="22"/>
                <w:szCs w:val="22"/>
              </w:rPr>
            </w:pPr>
            <w:r w:rsidRPr="00CB794E">
              <w:rPr>
                <w:b w:val="0"/>
                <w:sz w:val="22"/>
                <w:szCs w:val="22"/>
              </w:rPr>
              <w:t>- заявление о предо</w:t>
            </w:r>
            <w:r w:rsidRPr="00CB794E">
              <w:rPr>
                <w:b w:val="0"/>
                <w:sz w:val="22"/>
                <w:szCs w:val="22"/>
              </w:rPr>
              <w:t>с</w:t>
            </w:r>
            <w:r w:rsidRPr="00CB794E">
              <w:rPr>
                <w:b w:val="0"/>
                <w:sz w:val="22"/>
                <w:szCs w:val="22"/>
              </w:rPr>
              <w:t>тавлении муниц</w:t>
            </w:r>
            <w:r w:rsidRPr="00CB794E">
              <w:rPr>
                <w:b w:val="0"/>
                <w:sz w:val="22"/>
                <w:szCs w:val="22"/>
              </w:rPr>
              <w:t>и</w:t>
            </w:r>
            <w:r w:rsidRPr="00CB794E">
              <w:rPr>
                <w:b w:val="0"/>
                <w:sz w:val="22"/>
                <w:szCs w:val="22"/>
              </w:rPr>
              <w:t>пальной преференции с указанием запр</w:t>
            </w:r>
            <w:r w:rsidRPr="00CB794E">
              <w:rPr>
                <w:b w:val="0"/>
                <w:sz w:val="22"/>
                <w:szCs w:val="22"/>
              </w:rPr>
              <w:t>а</w:t>
            </w:r>
            <w:r w:rsidRPr="00CB794E">
              <w:rPr>
                <w:b w:val="0"/>
                <w:sz w:val="22"/>
                <w:szCs w:val="22"/>
              </w:rPr>
              <w:t>шиваемого имущес</w:t>
            </w:r>
            <w:r w:rsidRPr="00CB794E">
              <w:rPr>
                <w:b w:val="0"/>
                <w:sz w:val="22"/>
                <w:szCs w:val="22"/>
              </w:rPr>
              <w:t>т</w:t>
            </w:r>
            <w:r w:rsidRPr="00CB794E">
              <w:rPr>
                <w:b w:val="0"/>
                <w:sz w:val="22"/>
                <w:szCs w:val="22"/>
              </w:rPr>
              <w:t>ва, срока и цели его использования;</w:t>
            </w:r>
          </w:p>
          <w:p w:rsidR="003C247C" w:rsidRPr="00CB794E" w:rsidRDefault="003C247C" w:rsidP="003C24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/>
                <w:bCs/>
                <w:sz w:val="22"/>
                <w:szCs w:val="22"/>
              </w:rPr>
            </w:pPr>
            <w:r w:rsidRPr="00CB794E">
              <w:rPr>
                <w:rFonts w:ascii="Times New Roman"/>
                <w:sz w:val="22"/>
                <w:szCs w:val="22"/>
              </w:rPr>
              <w:t>-</w:t>
            </w:r>
            <w:r w:rsidRPr="00CB794E">
              <w:rPr>
                <w:rFonts w:ascii="Times New Roman"/>
                <w:bCs/>
                <w:sz w:val="22"/>
                <w:szCs w:val="22"/>
              </w:rPr>
              <w:t xml:space="preserve"> документы, уст</w:t>
            </w:r>
            <w:r w:rsidRPr="00CB794E">
              <w:rPr>
                <w:rFonts w:ascii="Times New Roman"/>
                <w:bCs/>
                <w:sz w:val="22"/>
                <w:szCs w:val="22"/>
              </w:rPr>
              <w:t>а</w:t>
            </w:r>
            <w:r w:rsidRPr="00CB794E">
              <w:rPr>
                <w:rFonts w:ascii="Times New Roman"/>
                <w:bCs/>
                <w:sz w:val="22"/>
                <w:szCs w:val="22"/>
              </w:rPr>
              <w:t>новленные пунктами 2 - 6 части 1 статьи 20 Федерального закона 135-ФЗ «О защите конкуренции»:</w:t>
            </w:r>
          </w:p>
          <w:p w:rsidR="003C247C" w:rsidRPr="00CB794E" w:rsidRDefault="003C247C" w:rsidP="003C247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/>
                <w:sz w:val="22"/>
                <w:szCs w:val="22"/>
              </w:rPr>
            </w:pPr>
            <w:proofErr w:type="gramStart"/>
            <w:r w:rsidRPr="00CB794E">
              <w:rPr>
                <w:rFonts w:ascii="Times New Roman"/>
                <w:sz w:val="22"/>
                <w:szCs w:val="22"/>
              </w:rPr>
              <w:t>- перечень видов деятельности, осущ</w:t>
            </w:r>
            <w:r w:rsidRPr="00CB794E">
              <w:rPr>
                <w:rFonts w:ascii="Times New Roman"/>
                <w:sz w:val="22"/>
                <w:szCs w:val="22"/>
              </w:rPr>
              <w:t>е</w:t>
            </w:r>
            <w:r w:rsidRPr="00CB794E">
              <w:rPr>
                <w:rFonts w:ascii="Times New Roman"/>
                <w:sz w:val="22"/>
                <w:szCs w:val="22"/>
              </w:rPr>
              <w:t>ствляемых и (или) осуществлявшихся хозяйствующим субъектом, в отн</w:t>
            </w:r>
            <w:r w:rsidRPr="00CB794E">
              <w:rPr>
                <w:rFonts w:ascii="Times New Roman"/>
                <w:sz w:val="22"/>
                <w:szCs w:val="22"/>
              </w:rPr>
              <w:t>о</w:t>
            </w:r>
            <w:r w:rsidRPr="00CB794E">
              <w:rPr>
                <w:rFonts w:ascii="Times New Roman"/>
                <w:sz w:val="22"/>
                <w:szCs w:val="22"/>
              </w:rPr>
              <w:t>шении которого им</w:t>
            </w:r>
            <w:r w:rsidRPr="00CB794E">
              <w:rPr>
                <w:rFonts w:ascii="Times New Roman"/>
                <w:sz w:val="22"/>
                <w:szCs w:val="22"/>
              </w:rPr>
              <w:t>е</w:t>
            </w:r>
            <w:r w:rsidRPr="00CB794E">
              <w:rPr>
                <w:rFonts w:ascii="Times New Roman"/>
                <w:sz w:val="22"/>
                <w:szCs w:val="22"/>
              </w:rPr>
              <w:t>ется намерение пре</w:t>
            </w:r>
            <w:r w:rsidRPr="00CB794E">
              <w:rPr>
                <w:rFonts w:ascii="Times New Roman"/>
                <w:sz w:val="22"/>
                <w:szCs w:val="22"/>
              </w:rPr>
              <w:t>д</w:t>
            </w:r>
            <w:r w:rsidRPr="00CB794E">
              <w:rPr>
                <w:rFonts w:ascii="Times New Roman"/>
                <w:sz w:val="22"/>
                <w:szCs w:val="22"/>
              </w:rPr>
              <w:t>ставить  муниц</w:t>
            </w:r>
            <w:r w:rsidRPr="00CB794E">
              <w:rPr>
                <w:rFonts w:ascii="Times New Roman"/>
                <w:sz w:val="22"/>
                <w:szCs w:val="22"/>
              </w:rPr>
              <w:t>и</w:t>
            </w:r>
            <w:r w:rsidRPr="00CB794E">
              <w:rPr>
                <w:rFonts w:ascii="Times New Roman"/>
                <w:sz w:val="22"/>
                <w:szCs w:val="22"/>
              </w:rPr>
              <w:t>пальную префере</w:t>
            </w:r>
            <w:r w:rsidRPr="00CB794E">
              <w:rPr>
                <w:rFonts w:ascii="Times New Roman"/>
                <w:sz w:val="22"/>
                <w:szCs w:val="22"/>
              </w:rPr>
              <w:t>н</w:t>
            </w:r>
            <w:r w:rsidRPr="00CB794E">
              <w:rPr>
                <w:rFonts w:ascii="Times New Roman"/>
                <w:sz w:val="22"/>
                <w:szCs w:val="22"/>
              </w:rPr>
              <w:t>цию, в течение двух лет, предшествующих дате подачи заявл</w:t>
            </w:r>
            <w:r w:rsidRPr="00CB794E">
              <w:rPr>
                <w:rFonts w:ascii="Times New Roman"/>
                <w:sz w:val="22"/>
                <w:szCs w:val="22"/>
              </w:rPr>
              <w:t>е</w:t>
            </w:r>
            <w:r w:rsidRPr="00CB794E">
              <w:rPr>
                <w:rFonts w:ascii="Times New Roman"/>
                <w:sz w:val="22"/>
                <w:szCs w:val="22"/>
              </w:rPr>
              <w:t>ния, либо в течение срока осуществления деятельности, если он составляет менее чем два года, а также к</w:t>
            </w:r>
            <w:r w:rsidRPr="00CB794E">
              <w:rPr>
                <w:rFonts w:ascii="Times New Roman"/>
                <w:sz w:val="22"/>
                <w:szCs w:val="22"/>
              </w:rPr>
              <w:t>о</w:t>
            </w:r>
            <w:r w:rsidRPr="00CB794E">
              <w:rPr>
                <w:rFonts w:ascii="Times New Roman"/>
                <w:sz w:val="22"/>
                <w:szCs w:val="22"/>
              </w:rPr>
              <w:t>пии документов, по</w:t>
            </w:r>
            <w:r w:rsidRPr="00CB794E">
              <w:rPr>
                <w:rFonts w:ascii="Times New Roman"/>
                <w:sz w:val="22"/>
                <w:szCs w:val="22"/>
              </w:rPr>
              <w:t>д</w:t>
            </w:r>
            <w:r w:rsidRPr="00CB794E">
              <w:rPr>
                <w:rFonts w:ascii="Times New Roman"/>
                <w:sz w:val="22"/>
                <w:szCs w:val="22"/>
              </w:rPr>
              <w:t>тверждающих и (или) подтверждавших право на осущест</w:t>
            </w:r>
            <w:r w:rsidRPr="00CB794E">
              <w:rPr>
                <w:rFonts w:ascii="Times New Roman"/>
                <w:sz w:val="22"/>
                <w:szCs w:val="22"/>
              </w:rPr>
              <w:t>в</w:t>
            </w:r>
            <w:r w:rsidRPr="00CB794E">
              <w:rPr>
                <w:rFonts w:ascii="Times New Roman"/>
                <w:sz w:val="22"/>
                <w:szCs w:val="22"/>
              </w:rPr>
              <w:t>ление указанных в</w:t>
            </w:r>
            <w:r w:rsidRPr="00CB794E">
              <w:rPr>
                <w:rFonts w:ascii="Times New Roman"/>
                <w:sz w:val="22"/>
                <w:szCs w:val="22"/>
              </w:rPr>
              <w:t>и</w:t>
            </w:r>
            <w:r w:rsidRPr="00CB794E">
              <w:rPr>
                <w:rFonts w:ascii="Times New Roman"/>
                <w:sz w:val="22"/>
                <w:szCs w:val="22"/>
              </w:rPr>
              <w:lastRenderedPageBreak/>
              <w:t>дов деятельности, е</w:t>
            </w:r>
            <w:r w:rsidRPr="00CB794E">
              <w:rPr>
                <w:rFonts w:ascii="Times New Roman"/>
                <w:sz w:val="22"/>
                <w:szCs w:val="22"/>
              </w:rPr>
              <w:t>с</w:t>
            </w:r>
            <w:r w:rsidRPr="00CB794E">
              <w:rPr>
                <w:rFonts w:ascii="Times New Roman"/>
                <w:sz w:val="22"/>
                <w:szCs w:val="22"/>
              </w:rPr>
              <w:t>ли в соответствии с законодательством Российской Федер</w:t>
            </w:r>
            <w:r w:rsidRPr="00CB794E">
              <w:rPr>
                <w:rFonts w:ascii="Times New Roman"/>
                <w:sz w:val="22"/>
                <w:szCs w:val="22"/>
              </w:rPr>
              <w:t>а</w:t>
            </w:r>
            <w:r w:rsidRPr="00CB794E">
              <w:rPr>
                <w:rFonts w:ascii="Times New Roman"/>
                <w:sz w:val="22"/>
                <w:szCs w:val="22"/>
              </w:rPr>
              <w:t>ции для</w:t>
            </w:r>
            <w:proofErr w:type="gramEnd"/>
            <w:r w:rsidRPr="00CB794E">
              <w:rPr>
                <w:rFonts w:ascii="Times New Roman"/>
                <w:sz w:val="22"/>
                <w:szCs w:val="22"/>
              </w:rPr>
              <w:t xml:space="preserve"> их осущест</w:t>
            </w:r>
            <w:r w:rsidRPr="00CB794E">
              <w:rPr>
                <w:rFonts w:ascii="Times New Roman"/>
                <w:sz w:val="22"/>
                <w:szCs w:val="22"/>
              </w:rPr>
              <w:t>в</w:t>
            </w:r>
            <w:r w:rsidRPr="00CB794E">
              <w:rPr>
                <w:rFonts w:ascii="Times New Roman"/>
                <w:sz w:val="22"/>
                <w:szCs w:val="22"/>
              </w:rPr>
              <w:t>ления требуются и (или) требовались специальные разр</w:t>
            </w:r>
            <w:r w:rsidRPr="00CB794E">
              <w:rPr>
                <w:rFonts w:ascii="Times New Roman"/>
                <w:sz w:val="22"/>
                <w:szCs w:val="22"/>
              </w:rPr>
              <w:t>е</w:t>
            </w:r>
            <w:r w:rsidRPr="00CB794E">
              <w:rPr>
                <w:rFonts w:ascii="Times New Roman"/>
                <w:sz w:val="22"/>
                <w:szCs w:val="22"/>
              </w:rPr>
              <w:t>шения;</w:t>
            </w:r>
          </w:p>
          <w:p w:rsidR="003C247C" w:rsidRPr="00CB794E" w:rsidRDefault="003C247C" w:rsidP="003C247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/>
                <w:sz w:val="22"/>
                <w:szCs w:val="22"/>
              </w:rPr>
            </w:pPr>
            <w:r w:rsidRPr="00CB794E">
              <w:rPr>
                <w:rFonts w:ascii="Times New Roman"/>
                <w:sz w:val="22"/>
                <w:szCs w:val="22"/>
              </w:rPr>
              <w:t>-  наименование видов товаров, объем товаров, произв</w:t>
            </w:r>
            <w:r w:rsidRPr="00CB794E">
              <w:rPr>
                <w:rFonts w:ascii="Times New Roman"/>
                <w:sz w:val="22"/>
                <w:szCs w:val="22"/>
              </w:rPr>
              <w:t>е</w:t>
            </w:r>
            <w:r w:rsidRPr="00CB794E">
              <w:rPr>
                <w:rFonts w:ascii="Times New Roman"/>
                <w:sz w:val="22"/>
                <w:szCs w:val="22"/>
              </w:rPr>
              <w:t>денных и (или) ре</w:t>
            </w:r>
            <w:r w:rsidRPr="00CB794E">
              <w:rPr>
                <w:rFonts w:ascii="Times New Roman"/>
                <w:sz w:val="22"/>
                <w:szCs w:val="22"/>
              </w:rPr>
              <w:t>а</w:t>
            </w:r>
            <w:r w:rsidRPr="00CB794E">
              <w:rPr>
                <w:rFonts w:ascii="Times New Roman"/>
                <w:sz w:val="22"/>
                <w:szCs w:val="22"/>
              </w:rPr>
              <w:t>лизованных хозяйс</w:t>
            </w:r>
            <w:r w:rsidRPr="00CB794E">
              <w:rPr>
                <w:rFonts w:ascii="Times New Roman"/>
                <w:sz w:val="22"/>
                <w:szCs w:val="22"/>
              </w:rPr>
              <w:t>т</w:t>
            </w:r>
            <w:r w:rsidRPr="00CB794E">
              <w:rPr>
                <w:rFonts w:ascii="Times New Roman"/>
                <w:sz w:val="22"/>
                <w:szCs w:val="22"/>
              </w:rPr>
              <w:t>вующим субъектом, в отношении которого имеется намерение предоставить мун</w:t>
            </w:r>
            <w:r w:rsidRPr="00CB794E">
              <w:rPr>
                <w:rFonts w:ascii="Times New Roman"/>
                <w:sz w:val="22"/>
                <w:szCs w:val="22"/>
              </w:rPr>
              <w:t>и</w:t>
            </w:r>
            <w:r w:rsidRPr="00CB794E">
              <w:rPr>
                <w:rFonts w:ascii="Times New Roman"/>
                <w:sz w:val="22"/>
                <w:szCs w:val="22"/>
              </w:rPr>
              <w:t>ципальную преф</w:t>
            </w:r>
            <w:r w:rsidRPr="00CB794E">
              <w:rPr>
                <w:rFonts w:ascii="Times New Roman"/>
                <w:sz w:val="22"/>
                <w:szCs w:val="22"/>
              </w:rPr>
              <w:t>е</w:t>
            </w:r>
            <w:r w:rsidRPr="00CB794E">
              <w:rPr>
                <w:rFonts w:ascii="Times New Roman"/>
                <w:sz w:val="22"/>
                <w:szCs w:val="22"/>
              </w:rPr>
              <w:t>ренцию, в течение двух лет, предшес</w:t>
            </w:r>
            <w:r w:rsidRPr="00CB794E">
              <w:rPr>
                <w:rFonts w:ascii="Times New Roman"/>
                <w:sz w:val="22"/>
                <w:szCs w:val="22"/>
              </w:rPr>
              <w:t>т</w:t>
            </w:r>
            <w:r w:rsidRPr="00CB794E">
              <w:rPr>
                <w:rFonts w:ascii="Times New Roman"/>
                <w:sz w:val="22"/>
                <w:szCs w:val="22"/>
              </w:rPr>
              <w:t>вующих дате подачи заявления, либо в т</w:t>
            </w:r>
            <w:r w:rsidRPr="00CB794E">
              <w:rPr>
                <w:rFonts w:ascii="Times New Roman"/>
                <w:sz w:val="22"/>
                <w:szCs w:val="22"/>
              </w:rPr>
              <w:t>е</w:t>
            </w:r>
            <w:r w:rsidRPr="00CB794E">
              <w:rPr>
                <w:rFonts w:ascii="Times New Roman"/>
                <w:sz w:val="22"/>
                <w:szCs w:val="22"/>
              </w:rPr>
              <w:t>чение срока осущес</w:t>
            </w:r>
            <w:r w:rsidRPr="00CB794E">
              <w:rPr>
                <w:rFonts w:ascii="Times New Roman"/>
                <w:sz w:val="22"/>
                <w:szCs w:val="22"/>
              </w:rPr>
              <w:t>т</w:t>
            </w:r>
            <w:r w:rsidRPr="00CB794E">
              <w:rPr>
                <w:rFonts w:ascii="Times New Roman"/>
                <w:sz w:val="22"/>
                <w:szCs w:val="22"/>
              </w:rPr>
              <w:t>вления деятельности, если он составляет менее чем два года, с указанием кодов в</w:t>
            </w:r>
            <w:r w:rsidRPr="00CB794E">
              <w:rPr>
                <w:rFonts w:ascii="Times New Roman"/>
                <w:sz w:val="22"/>
                <w:szCs w:val="22"/>
              </w:rPr>
              <w:t>и</w:t>
            </w:r>
            <w:r w:rsidRPr="00CB794E">
              <w:rPr>
                <w:rFonts w:ascii="Times New Roman"/>
                <w:sz w:val="22"/>
                <w:szCs w:val="22"/>
              </w:rPr>
              <w:t>дов продукции;</w:t>
            </w:r>
          </w:p>
          <w:p w:rsidR="003C247C" w:rsidRPr="00CB794E" w:rsidRDefault="003C247C" w:rsidP="003C247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/>
                <w:sz w:val="22"/>
                <w:szCs w:val="22"/>
              </w:rPr>
            </w:pPr>
            <w:r w:rsidRPr="00CB794E">
              <w:rPr>
                <w:rFonts w:ascii="Times New Roman"/>
                <w:sz w:val="22"/>
                <w:szCs w:val="22"/>
              </w:rPr>
              <w:t>-  бухгалтерский баланс хозяйству</w:t>
            </w:r>
            <w:r w:rsidRPr="00CB794E">
              <w:rPr>
                <w:rFonts w:ascii="Times New Roman"/>
                <w:sz w:val="22"/>
                <w:szCs w:val="22"/>
              </w:rPr>
              <w:t>ю</w:t>
            </w:r>
            <w:r w:rsidRPr="00CB794E">
              <w:rPr>
                <w:rFonts w:ascii="Times New Roman"/>
                <w:sz w:val="22"/>
                <w:szCs w:val="22"/>
              </w:rPr>
              <w:t>щего субъекта, в о</w:t>
            </w:r>
            <w:r w:rsidRPr="00CB794E">
              <w:rPr>
                <w:rFonts w:ascii="Times New Roman"/>
                <w:sz w:val="22"/>
                <w:szCs w:val="22"/>
              </w:rPr>
              <w:t>т</w:t>
            </w:r>
            <w:r w:rsidRPr="00CB794E">
              <w:rPr>
                <w:rFonts w:ascii="Times New Roman"/>
                <w:sz w:val="22"/>
                <w:szCs w:val="22"/>
              </w:rPr>
              <w:t>ношении которого имеется намерение предоставить мун</w:t>
            </w:r>
            <w:r w:rsidRPr="00CB794E">
              <w:rPr>
                <w:rFonts w:ascii="Times New Roman"/>
                <w:sz w:val="22"/>
                <w:szCs w:val="22"/>
              </w:rPr>
              <w:t>и</w:t>
            </w:r>
            <w:r w:rsidRPr="00CB794E">
              <w:rPr>
                <w:rFonts w:ascii="Times New Roman"/>
                <w:sz w:val="22"/>
                <w:szCs w:val="22"/>
              </w:rPr>
              <w:t>ципальную преф</w:t>
            </w:r>
            <w:r w:rsidRPr="00CB794E">
              <w:rPr>
                <w:rFonts w:ascii="Times New Roman"/>
                <w:sz w:val="22"/>
                <w:szCs w:val="22"/>
              </w:rPr>
              <w:t>е</w:t>
            </w:r>
            <w:r w:rsidRPr="00CB794E">
              <w:rPr>
                <w:rFonts w:ascii="Times New Roman"/>
                <w:sz w:val="22"/>
                <w:szCs w:val="22"/>
              </w:rPr>
              <w:t>ренцию, по состоянию на последнюю отче</w:t>
            </w:r>
            <w:r w:rsidRPr="00CB794E">
              <w:rPr>
                <w:rFonts w:ascii="Times New Roman"/>
                <w:sz w:val="22"/>
                <w:szCs w:val="22"/>
              </w:rPr>
              <w:t>т</w:t>
            </w:r>
            <w:r w:rsidRPr="00CB794E">
              <w:rPr>
                <w:rFonts w:ascii="Times New Roman"/>
                <w:sz w:val="22"/>
                <w:szCs w:val="22"/>
              </w:rPr>
              <w:lastRenderedPageBreak/>
              <w:t>ную дату, предшес</w:t>
            </w:r>
            <w:r w:rsidRPr="00CB794E">
              <w:rPr>
                <w:rFonts w:ascii="Times New Roman"/>
                <w:sz w:val="22"/>
                <w:szCs w:val="22"/>
              </w:rPr>
              <w:t>т</w:t>
            </w:r>
            <w:r w:rsidRPr="00CB794E">
              <w:rPr>
                <w:rFonts w:ascii="Times New Roman"/>
                <w:sz w:val="22"/>
                <w:szCs w:val="22"/>
              </w:rPr>
              <w:t>вующую дате подачи заявления, либо, если хозяйствующий субъект не предста</w:t>
            </w:r>
            <w:r w:rsidRPr="00CB794E">
              <w:rPr>
                <w:rFonts w:ascii="Times New Roman"/>
                <w:sz w:val="22"/>
                <w:szCs w:val="22"/>
              </w:rPr>
              <w:t>в</w:t>
            </w:r>
            <w:r w:rsidRPr="00CB794E">
              <w:rPr>
                <w:rFonts w:ascii="Times New Roman"/>
                <w:sz w:val="22"/>
                <w:szCs w:val="22"/>
              </w:rPr>
              <w:t>ляет в налоговые о</w:t>
            </w:r>
            <w:r w:rsidRPr="00CB794E">
              <w:rPr>
                <w:rFonts w:ascii="Times New Roman"/>
                <w:sz w:val="22"/>
                <w:szCs w:val="22"/>
              </w:rPr>
              <w:t>р</w:t>
            </w:r>
            <w:r w:rsidRPr="00CB794E">
              <w:rPr>
                <w:rFonts w:ascii="Times New Roman"/>
                <w:sz w:val="22"/>
                <w:szCs w:val="22"/>
              </w:rPr>
              <w:t>ганы бухгалтерский баланс, иная пред</w:t>
            </w:r>
            <w:r w:rsidRPr="00CB794E">
              <w:rPr>
                <w:rFonts w:ascii="Times New Roman"/>
                <w:sz w:val="22"/>
                <w:szCs w:val="22"/>
              </w:rPr>
              <w:t>у</w:t>
            </w:r>
            <w:r w:rsidRPr="00CB794E">
              <w:rPr>
                <w:rFonts w:ascii="Times New Roman"/>
                <w:sz w:val="22"/>
                <w:szCs w:val="22"/>
              </w:rPr>
              <w:t xml:space="preserve">смотренная </w:t>
            </w:r>
            <w:hyperlink r:id="rId14" w:history="1">
              <w:r w:rsidRPr="00CB794E">
                <w:rPr>
                  <w:rFonts w:ascii="Times New Roman"/>
                  <w:sz w:val="22"/>
                  <w:szCs w:val="22"/>
                </w:rPr>
                <w:t>закон</w:t>
              </w:r>
              <w:r w:rsidRPr="00CB794E">
                <w:rPr>
                  <w:rFonts w:ascii="Times New Roman"/>
                  <w:sz w:val="22"/>
                  <w:szCs w:val="22"/>
                </w:rPr>
                <w:t>о</w:t>
              </w:r>
              <w:r w:rsidRPr="00CB794E">
                <w:rPr>
                  <w:rFonts w:ascii="Times New Roman"/>
                  <w:sz w:val="22"/>
                  <w:szCs w:val="22"/>
                </w:rPr>
                <w:t>дательством</w:t>
              </w:r>
            </w:hyperlink>
            <w:r w:rsidRPr="00CB794E">
              <w:rPr>
                <w:rFonts w:ascii="Times New Roman"/>
                <w:sz w:val="22"/>
                <w:szCs w:val="22"/>
              </w:rPr>
              <w:t xml:space="preserve"> Росси</w:t>
            </w:r>
            <w:r w:rsidRPr="00CB794E">
              <w:rPr>
                <w:rFonts w:ascii="Times New Roman"/>
                <w:sz w:val="22"/>
                <w:szCs w:val="22"/>
              </w:rPr>
              <w:t>й</w:t>
            </w:r>
            <w:r w:rsidRPr="00CB794E">
              <w:rPr>
                <w:rFonts w:ascii="Times New Roman"/>
                <w:sz w:val="22"/>
                <w:szCs w:val="22"/>
              </w:rPr>
              <w:t>ской Федерации о налогах и сборах д</w:t>
            </w:r>
            <w:r w:rsidRPr="00CB794E">
              <w:rPr>
                <w:rFonts w:ascii="Times New Roman"/>
                <w:sz w:val="22"/>
                <w:szCs w:val="22"/>
              </w:rPr>
              <w:t>о</w:t>
            </w:r>
            <w:r w:rsidRPr="00CB794E">
              <w:rPr>
                <w:rFonts w:ascii="Times New Roman"/>
                <w:sz w:val="22"/>
                <w:szCs w:val="22"/>
              </w:rPr>
              <w:t>кументация;</w:t>
            </w:r>
          </w:p>
          <w:p w:rsidR="003C247C" w:rsidRPr="00CB794E" w:rsidRDefault="003C247C" w:rsidP="003C247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/>
                <w:sz w:val="22"/>
                <w:szCs w:val="22"/>
              </w:rPr>
            </w:pPr>
            <w:r w:rsidRPr="00CB794E">
              <w:rPr>
                <w:rFonts w:ascii="Times New Roman"/>
                <w:sz w:val="22"/>
                <w:szCs w:val="22"/>
              </w:rPr>
              <w:t>- перечень лиц, входящих в одну группу лиц с хозя</w:t>
            </w:r>
            <w:r w:rsidRPr="00CB794E">
              <w:rPr>
                <w:rFonts w:ascii="Times New Roman"/>
                <w:sz w:val="22"/>
                <w:szCs w:val="22"/>
              </w:rPr>
              <w:t>й</w:t>
            </w:r>
            <w:r w:rsidRPr="00CB794E">
              <w:rPr>
                <w:rFonts w:ascii="Times New Roman"/>
                <w:sz w:val="22"/>
                <w:szCs w:val="22"/>
              </w:rPr>
              <w:t>ствующим субъектом, в отношении которого имеется намерение предоставить мун</w:t>
            </w:r>
            <w:r w:rsidRPr="00CB794E">
              <w:rPr>
                <w:rFonts w:ascii="Times New Roman"/>
                <w:sz w:val="22"/>
                <w:szCs w:val="22"/>
              </w:rPr>
              <w:t>и</w:t>
            </w:r>
            <w:r w:rsidRPr="00CB794E">
              <w:rPr>
                <w:rFonts w:ascii="Times New Roman"/>
                <w:sz w:val="22"/>
                <w:szCs w:val="22"/>
              </w:rPr>
              <w:t>ципальную преф</w:t>
            </w:r>
            <w:r w:rsidRPr="00CB794E">
              <w:rPr>
                <w:rFonts w:ascii="Times New Roman"/>
                <w:sz w:val="22"/>
                <w:szCs w:val="22"/>
              </w:rPr>
              <w:t>е</w:t>
            </w:r>
            <w:r w:rsidRPr="00CB794E">
              <w:rPr>
                <w:rFonts w:ascii="Times New Roman"/>
                <w:sz w:val="22"/>
                <w:szCs w:val="22"/>
              </w:rPr>
              <w:t>ренцию, с указанием основания для вхо</w:t>
            </w:r>
            <w:r w:rsidRPr="00CB794E">
              <w:rPr>
                <w:rFonts w:ascii="Times New Roman"/>
                <w:sz w:val="22"/>
                <w:szCs w:val="22"/>
              </w:rPr>
              <w:t>ж</w:t>
            </w:r>
            <w:r w:rsidRPr="00CB794E">
              <w:rPr>
                <w:rFonts w:ascii="Times New Roman"/>
                <w:sz w:val="22"/>
                <w:szCs w:val="22"/>
              </w:rPr>
              <w:t>дения таких лиц в эту группу.</w:t>
            </w:r>
          </w:p>
          <w:p w:rsidR="003C247C" w:rsidRPr="00CB794E" w:rsidRDefault="003C247C" w:rsidP="003C247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/>
                <w:sz w:val="22"/>
                <w:szCs w:val="22"/>
              </w:rPr>
            </w:pPr>
            <w:r w:rsidRPr="00CB794E">
              <w:rPr>
                <w:rFonts w:ascii="Times New Roman"/>
                <w:sz w:val="22"/>
                <w:szCs w:val="22"/>
              </w:rPr>
              <w:t>В случае пол</w:t>
            </w:r>
            <w:r w:rsidRPr="00CB794E">
              <w:rPr>
                <w:rFonts w:ascii="Times New Roman"/>
                <w:sz w:val="22"/>
                <w:szCs w:val="22"/>
              </w:rPr>
              <w:t>у</w:t>
            </w:r>
            <w:r w:rsidRPr="00CB794E">
              <w:rPr>
                <w:rFonts w:ascii="Times New Roman"/>
                <w:sz w:val="22"/>
                <w:szCs w:val="22"/>
              </w:rPr>
              <w:t xml:space="preserve">чения муниципальной преференции в целях поддержки субъектов малого и среднего предпринимательства  путем </w:t>
            </w:r>
            <w:proofErr w:type="gramStart"/>
            <w:r w:rsidRPr="00CB794E">
              <w:rPr>
                <w:rFonts w:ascii="Times New Roman"/>
                <w:sz w:val="22"/>
                <w:szCs w:val="22"/>
              </w:rPr>
              <w:t>передачи</w:t>
            </w:r>
            <w:proofErr w:type="gramEnd"/>
            <w:r w:rsidRPr="00CB794E">
              <w:rPr>
                <w:rFonts w:ascii="Times New Roman"/>
                <w:sz w:val="22"/>
                <w:szCs w:val="22"/>
              </w:rPr>
              <w:t xml:space="preserve"> в аренду муниципал</w:t>
            </w:r>
            <w:r w:rsidRPr="00CB794E">
              <w:rPr>
                <w:rFonts w:ascii="Times New Roman"/>
                <w:sz w:val="22"/>
                <w:szCs w:val="22"/>
              </w:rPr>
              <w:t>ь</w:t>
            </w:r>
            <w:r w:rsidRPr="00CB794E">
              <w:rPr>
                <w:rFonts w:ascii="Times New Roman"/>
                <w:sz w:val="22"/>
                <w:szCs w:val="22"/>
              </w:rPr>
              <w:t>ного имущества включенного в Пер</w:t>
            </w:r>
            <w:r w:rsidRPr="00CB794E">
              <w:rPr>
                <w:rFonts w:ascii="Times New Roman"/>
                <w:sz w:val="22"/>
                <w:szCs w:val="22"/>
              </w:rPr>
              <w:t>е</w:t>
            </w:r>
            <w:r w:rsidRPr="00CB794E">
              <w:rPr>
                <w:rFonts w:ascii="Times New Roman"/>
                <w:sz w:val="22"/>
                <w:szCs w:val="22"/>
              </w:rPr>
              <w:t>чень объектов мун</w:t>
            </w:r>
            <w:r w:rsidRPr="00CB794E">
              <w:rPr>
                <w:rFonts w:ascii="Times New Roman"/>
                <w:sz w:val="22"/>
                <w:szCs w:val="22"/>
              </w:rPr>
              <w:t>и</w:t>
            </w:r>
            <w:r w:rsidRPr="00CB794E">
              <w:rPr>
                <w:rFonts w:ascii="Times New Roman"/>
                <w:sz w:val="22"/>
                <w:szCs w:val="22"/>
              </w:rPr>
              <w:t>ципального недв</w:t>
            </w:r>
            <w:r w:rsidRPr="00CB794E">
              <w:rPr>
                <w:rFonts w:ascii="Times New Roman"/>
                <w:sz w:val="22"/>
                <w:szCs w:val="22"/>
              </w:rPr>
              <w:t>и</w:t>
            </w:r>
            <w:r w:rsidRPr="00CB794E">
              <w:rPr>
                <w:rFonts w:ascii="Times New Roman"/>
                <w:sz w:val="22"/>
                <w:szCs w:val="22"/>
              </w:rPr>
              <w:t xml:space="preserve">жимого имущества </w:t>
            </w:r>
            <w:proofErr w:type="spellStart"/>
            <w:r w:rsidRPr="00CB794E">
              <w:rPr>
                <w:rFonts w:ascii="Times New Roman"/>
                <w:sz w:val="22"/>
                <w:szCs w:val="22"/>
              </w:rPr>
              <w:lastRenderedPageBreak/>
              <w:t>Усть-Абаканского</w:t>
            </w:r>
            <w:proofErr w:type="spellEnd"/>
            <w:r w:rsidRPr="00CB794E">
              <w:rPr>
                <w:rFonts w:ascii="Times New Roman"/>
                <w:sz w:val="22"/>
                <w:szCs w:val="22"/>
              </w:rPr>
              <w:t xml:space="preserve"> района для передачи в пользование по цел</w:t>
            </w:r>
            <w:r w:rsidRPr="00CB794E">
              <w:rPr>
                <w:rFonts w:ascii="Times New Roman"/>
                <w:sz w:val="22"/>
                <w:szCs w:val="22"/>
              </w:rPr>
              <w:t>е</w:t>
            </w:r>
            <w:r w:rsidRPr="00CB794E">
              <w:rPr>
                <w:rFonts w:ascii="Times New Roman"/>
                <w:sz w:val="22"/>
                <w:szCs w:val="22"/>
              </w:rPr>
              <w:t>вому назначению субъектам малого и среднего предприн</w:t>
            </w:r>
            <w:r w:rsidRPr="00CB794E">
              <w:rPr>
                <w:rFonts w:ascii="Times New Roman"/>
                <w:sz w:val="22"/>
                <w:szCs w:val="22"/>
              </w:rPr>
              <w:t>и</w:t>
            </w:r>
            <w:r w:rsidRPr="00CB794E">
              <w:rPr>
                <w:rFonts w:ascii="Times New Roman"/>
                <w:sz w:val="22"/>
                <w:szCs w:val="22"/>
              </w:rPr>
              <w:t>мательства и орган</w:t>
            </w:r>
            <w:r w:rsidRPr="00CB794E">
              <w:rPr>
                <w:rFonts w:ascii="Times New Roman"/>
                <w:sz w:val="22"/>
                <w:szCs w:val="22"/>
              </w:rPr>
              <w:t>и</w:t>
            </w:r>
            <w:r w:rsidRPr="00CB794E">
              <w:rPr>
                <w:rFonts w:ascii="Times New Roman"/>
                <w:sz w:val="22"/>
                <w:szCs w:val="22"/>
              </w:rPr>
              <w:t>зациям, образующим инфраструктуру по</w:t>
            </w:r>
            <w:r w:rsidRPr="00CB794E">
              <w:rPr>
                <w:rFonts w:ascii="Times New Roman"/>
                <w:sz w:val="22"/>
                <w:szCs w:val="22"/>
              </w:rPr>
              <w:t>д</w:t>
            </w:r>
            <w:r w:rsidRPr="00CB794E">
              <w:rPr>
                <w:rFonts w:ascii="Times New Roman"/>
                <w:sz w:val="22"/>
                <w:szCs w:val="22"/>
              </w:rPr>
              <w:t>держки субъектов малого и среднего предпринимательства (далее Перечень) субъект малого и среднего предприн</w:t>
            </w:r>
            <w:r w:rsidRPr="00CB794E">
              <w:rPr>
                <w:rFonts w:ascii="Times New Roman"/>
                <w:sz w:val="22"/>
                <w:szCs w:val="22"/>
              </w:rPr>
              <w:t>и</w:t>
            </w:r>
            <w:r w:rsidRPr="00CB794E">
              <w:rPr>
                <w:rFonts w:ascii="Times New Roman"/>
                <w:sz w:val="22"/>
                <w:szCs w:val="22"/>
              </w:rPr>
              <w:t>мательства, заинт</w:t>
            </w:r>
            <w:r w:rsidRPr="00CB794E">
              <w:rPr>
                <w:rFonts w:ascii="Times New Roman"/>
                <w:sz w:val="22"/>
                <w:szCs w:val="22"/>
              </w:rPr>
              <w:t>е</w:t>
            </w:r>
            <w:r w:rsidRPr="00CB794E">
              <w:rPr>
                <w:rFonts w:ascii="Times New Roman"/>
                <w:sz w:val="22"/>
                <w:szCs w:val="22"/>
              </w:rPr>
              <w:t>ресованный в пол</w:t>
            </w:r>
            <w:r w:rsidRPr="00CB794E">
              <w:rPr>
                <w:rFonts w:ascii="Times New Roman"/>
                <w:sz w:val="22"/>
                <w:szCs w:val="22"/>
              </w:rPr>
              <w:t>у</w:t>
            </w:r>
            <w:r w:rsidRPr="00CB794E">
              <w:rPr>
                <w:rFonts w:ascii="Times New Roman"/>
                <w:sz w:val="22"/>
                <w:szCs w:val="22"/>
              </w:rPr>
              <w:t>чении муниципальной преференции к зая</w:t>
            </w:r>
            <w:r w:rsidRPr="00CB794E">
              <w:rPr>
                <w:rFonts w:ascii="Times New Roman"/>
                <w:sz w:val="22"/>
                <w:szCs w:val="22"/>
              </w:rPr>
              <w:t>в</w:t>
            </w:r>
            <w:r w:rsidRPr="00CB794E">
              <w:rPr>
                <w:rFonts w:ascii="Times New Roman"/>
                <w:sz w:val="22"/>
                <w:szCs w:val="22"/>
              </w:rPr>
              <w:t>лению, представляет дополнительные д</w:t>
            </w:r>
            <w:r w:rsidRPr="00CB794E">
              <w:rPr>
                <w:rFonts w:ascii="Times New Roman"/>
                <w:sz w:val="22"/>
                <w:szCs w:val="22"/>
              </w:rPr>
              <w:t>о</w:t>
            </w:r>
            <w:r w:rsidRPr="00CB794E">
              <w:rPr>
                <w:rFonts w:ascii="Times New Roman"/>
                <w:sz w:val="22"/>
                <w:szCs w:val="22"/>
              </w:rPr>
              <w:t>кументы, подтве</w:t>
            </w:r>
            <w:r w:rsidRPr="00CB794E">
              <w:rPr>
                <w:rFonts w:ascii="Times New Roman"/>
                <w:sz w:val="22"/>
                <w:szCs w:val="22"/>
              </w:rPr>
              <w:t>р</w:t>
            </w:r>
            <w:r w:rsidRPr="00CB794E">
              <w:rPr>
                <w:rFonts w:ascii="Times New Roman"/>
                <w:sz w:val="22"/>
                <w:szCs w:val="22"/>
              </w:rPr>
              <w:t>ждающие его соо</w:t>
            </w:r>
            <w:r w:rsidRPr="00CB794E">
              <w:rPr>
                <w:rFonts w:ascii="Times New Roman"/>
                <w:sz w:val="22"/>
                <w:szCs w:val="22"/>
              </w:rPr>
              <w:t>т</w:t>
            </w:r>
            <w:r w:rsidRPr="00CB794E">
              <w:rPr>
                <w:rFonts w:ascii="Times New Roman"/>
                <w:sz w:val="22"/>
                <w:szCs w:val="22"/>
              </w:rPr>
              <w:t>ветствие условиям, предусмотренным муниципальными программами разв</w:t>
            </w:r>
            <w:r w:rsidRPr="00CB794E">
              <w:rPr>
                <w:rFonts w:ascii="Times New Roman"/>
                <w:sz w:val="22"/>
                <w:szCs w:val="22"/>
              </w:rPr>
              <w:t>и</w:t>
            </w:r>
            <w:r w:rsidRPr="00CB794E">
              <w:rPr>
                <w:rFonts w:ascii="Times New Roman"/>
                <w:sz w:val="22"/>
                <w:szCs w:val="22"/>
              </w:rPr>
              <w:t>тия субъектов малого и среднего предпр</w:t>
            </w:r>
            <w:r w:rsidRPr="00CB794E">
              <w:rPr>
                <w:rFonts w:ascii="Times New Roman"/>
                <w:sz w:val="22"/>
                <w:szCs w:val="22"/>
              </w:rPr>
              <w:t>и</w:t>
            </w:r>
            <w:r w:rsidRPr="00CB794E">
              <w:rPr>
                <w:rFonts w:ascii="Times New Roman"/>
                <w:sz w:val="22"/>
                <w:szCs w:val="22"/>
              </w:rPr>
              <w:t>нимательства и усл</w:t>
            </w:r>
            <w:r w:rsidRPr="00CB794E">
              <w:rPr>
                <w:rFonts w:ascii="Times New Roman"/>
                <w:sz w:val="22"/>
                <w:szCs w:val="22"/>
              </w:rPr>
              <w:t>о</w:t>
            </w:r>
            <w:r w:rsidRPr="00CB794E">
              <w:rPr>
                <w:rFonts w:ascii="Times New Roman"/>
                <w:sz w:val="22"/>
                <w:szCs w:val="22"/>
              </w:rPr>
              <w:t xml:space="preserve">виям, установленным </w:t>
            </w:r>
            <w:hyperlink r:id="rId15" w:history="1">
              <w:r w:rsidRPr="00CB794E">
                <w:rPr>
                  <w:rFonts w:ascii="Times New Roman"/>
                  <w:sz w:val="22"/>
                  <w:szCs w:val="22"/>
                </w:rPr>
                <w:t>статьей 4</w:t>
              </w:r>
            </w:hyperlink>
            <w:r w:rsidRPr="00CB794E">
              <w:rPr>
                <w:rFonts w:ascii="Times New Roman"/>
                <w:sz w:val="22"/>
                <w:szCs w:val="22"/>
              </w:rPr>
              <w:t xml:space="preserve"> Федерал</w:t>
            </w:r>
            <w:r w:rsidRPr="00CB794E">
              <w:rPr>
                <w:rFonts w:ascii="Times New Roman"/>
                <w:sz w:val="22"/>
                <w:szCs w:val="22"/>
              </w:rPr>
              <w:t>ь</w:t>
            </w:r>
            <w:r w:rsidRPr="00CB794E">
              <w:rPr>
                <w:rFonts w:ascii="Times New Roman"/>
                <w:sz w:val="22"/>
                <w:szCs w:val="22"/>
              </w:rPr>
              <w:t>ного закона от 24.07.2007г. № 209-ФЗ:</w:t>
            </w:r>
          </w:p>
          <w:p w:rsidR="003C247C" w:rsidRPr="00CB794E" w:rsidRDefault="003C247C" w:rsidP="003C247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567"/>
              <w:jc w:val="both"/>
              <w:outlineLvl w:val="0"/>
              <w:rPr>
                <w:rFonts w:ascii="Times New Roman"/>
                <w:sz w:val="22"/>
                <w:szCs w:val="22"/>
              </w:rPr>
            </w:pPr>
            <w:r w:rsidRPr="00CB794E">
              <w:rPr>
                <w:rFonts w:ascii="Times New Roman"/>
                <w:sz w:val="22"/>
                <w:szCs w:val="22"/>
              </w:rPr>
              <w:t xml:space="preserve"> </w:t>
            </w:r>
            <w:proofErr w:type="gramStart"/>
            <w:r w:rsidRPr="00CB794E">
              <w:rPr>
                <w:rFonts w:ascii="Times New Roman"/>
                <w:sz w:val="22"/>
                <w:szCs w:val="22"/>
              </w:rPr>
              <w:t>для юрид</w:t>
            </w:r>
            <w:r w:rsidRPr="00CB794E">
              <w:rPr>
                <w:rFonts w:ascii="Times New Roman"/>
                <w:sz w:val="22"/>
                <w:szCs w:val="22"/>
              </w:rPr>
              <w:t>и</w:t>
            </w:r>
            <w:r w:rsidRPr="00CB794E">
              <w:rPr>
                <w:rFonts w:ascii="Times New Roman"/>
                <w:sz w:val="22"/>
                <w:szCs w:val="22"/>
              </w:rPr>
              <w:t>ческих лиц - сумма</w:t>
            </w:r>
            <w:r w:rsidRPr="00CB794E">
              <w:rPr>
                <w:rFonts w:ascii="Times New Roman"/>
                <w:sz w:val="22"/>
                <w:szCs w:val="22"/>
              </w:rPr>
              <w:t>р</w:t>
            </w:r>
            <w:r w:rsidRPr="00CB794E">
              <w:rPr>
                <w:rFonts w:ascii="Times New Roman"/>
                <w:sz w:val="22"/>
                <w:szCs w:val="22"/>
              </w:rPr>
              <w:lastRenderedPageBreak/>
              <w:t>ная доля участия Российской Федер</w:t>
            </w:r>
            <w:r w:rsidRPr="00CB794E">
              <w:rPr>
                <w:rFonts w:ascii="Times New Roman"/>
                <w:sz w:val="22"/>
                <w:szCs w:val="22"/>
              </w:rPr>
              <w:t>а</w:t>
            </w:r>
            <w:r w:rsidRPr="00CB794E">
              <w:rPr>
                <w:rFonts w:ascii="Times New Roman"/>
                <w:sz w:val="22"/>
                <w:szCs w:val="22"/>
              </w:rPr>
              <w:t>ции, субъектов Ро</w:t>
            </w:r>
            <w:r w:rsidRPr="00CB794E">
              <w:rPr>
                <w:rFonts w:ascii="Times New Roman"/>
                <w:sz w:val="22"/>
                <w:szCs w:val="22"/>
              </w:rPr>
              <w:t>с</w:t>
            </w:r>
            <w:r w:rsidRPr="00CB794E">
              <w:rPr>
                <w:rFonts w:ascii="Times New Roman"/>
                <w:sz w:val="22"/>
                <w:szCs w:val="22"/>
              </w:rPr>
              <w:t>сийской Федерации, муниципальных о</w:t>
            </w:r>
            <w:r w:rsidRPr="00CB794E">
              <w:rPr>
                <w:rFonts w:ascii="Times New Roman"/>
                <w:sz w:val="22"/>
                <w:szCs w:val="22"/>
              </w:rPr>
              <w:t>б</w:t>
            </w:r>
            <w:r w:rsidRPr="00CB794E">
              <w:rPr>
                <w:rFonts w:ascii="Times New Roman"/>
                <w:sz w:val="22"/>
                <w:szCs w:val="22"/>
              </w:rPr>
              <w:t>разований, ин</w:t>
            </w:r>
            <w:r w:rsidRPr="00CB794E">
              <w:rPr>
                <w:rFonts w:ascii="Times New Roman"/>
                <w:sz w:val="22"/>
                <w:szCs w:val="22"/>
              </w:rPr>
              <w:t>о</w:t>
            </w:r>
            <w:r w:rsidRPr="00CB794E">
              <w:rPr>
                <w:rFonts w:ascii="Times New Roman"/>
                <w:sz w:val="22"/>
                <w:szCs w:val="22"/>
              </w:rPr>
              <w:t>странных юридич</w:t>
            </w:r>
            <w:r w:rsidRPr="00CB794E">
              <w:rPr>
                <w:rFonts w:ascii="Times New Roman"/>
                <w:sz w:val="22"/>
                <w:szCs w:val="22"/>
              </w:rPr>
              <w:t>е</w:t>
            </w:r>
            <w:r w:rsidRPr="00CB794E">
              <w:rPr>
                <w:rFonts w:ascii="Times New Roman"/>
                <w:sz w:val="22"/>
                <w:szCs w:val="22"/>
              </w:rPr>
              <w:t>ских лиц, иностра</w:t>
            </w:r>
            <w:r w:rsidRPr="00CB794E">
              <w:rPr>
                <w:rFonts w:ascii="Times New Roman"/>
                <w:sz w:val="22"/>
                <w:szCs w:val="22"/>
              </w:rPr>
              <w:t>н</w:t>
            </w:r>
            <w:r w:rsidRPr="00CB794E">
              <w:rPr>
                <w:rFonts w:ascii="Times New Roman"/>
                <w:sz w:val="22"/>
                <w:szCs w:val="22"/>
              </w:rPr>
              <w:t>ных граждан, общ</w:t>
            </w:r>
            <w:r w:rsidRPr="00CB794E">
              <w:rPr>
                <w:rFonts w:ascii="Times New Roman"/>
                <w:sz w:val="22"/>
                <w:szCs w:val="22"/>
              </w:rPr>
              <w:t>е</w:t>
            </w:r>
            <w:r w:rsidRPr="00CB794E">
              <w:rPr>
                <w:rFonts w:ascii="Times New Roman"/>
                <w:sz w:val="22"/>
                <w:szCs w:val="22"/>
              </w:rPr>
              <w:t>ственных и религ</w:t>
            </w:r>
            <w:r w:rsidRPr="00CB794E">
              <w:rPr>
                <w:rFonts w:ascii="Times New Roman"/>
                <w:sz w:val="22"/>
                <w:szCs w:val="22"/>
              </w:rPr>
              <w:t>и</w:t>
            </w:r>
            <w:r w:rsidRPr="00CB794E">
              <w:rPr>
                <w:rFonts w:ascii="Times New Roman"/>
                <w:sz w:val="22"/>
                <w:szCs w:val="22"/>
              </w:rPr>
              <w:t>озных организаций (объединений), бл</w:t>
            </w:r>
            <w:r w:rsidRPr="00CB794E">
              <w:rPr>
                <w:rFonts w:ascii="Times New Roman"/>
                <w:sz w:val="22"/>
                <w:szCs w:val="22"/>
              </w:rPr>
              <w:t>а</w:t>
            </w:r>
            <w:r w:rsidRPr="00CB794E">
              <w:rPr>
                <w:rFonts w:ascii="Times New Roman"/>
                <w:sz w:val="22"/>
                <w:szCs w:val="22"/>
              </w:rPr>
              <w:t>готворительных и иных фондов в у</w:t>
            </w:r>
            <w:r w:rsidRPr="00CB794E">
              <w:rPr>
                <w:rFonts w:ascii="Times New Roman"/>
                <w:sz w:val="22"/>
                <w:szCs w:val="22"/>
              </w:rPr>
              <w:t>с</w:t>
            </w:r>
            <w:r w:rsidRPr="00CB794E">
              <w:rPr>
                <w:rFonts w:ascii="Times New Roman"/>
                <w:sz w:val="22"/>
                <w:szCs w:val="22"/>
              </w:rPr>
              <w:t>тавном (складочном) капитале (паевом фонде) указанных юридических лиц не должна превышать двадцать пять пр</w:t>
            </w:r>
            <w:r w:rsidRPr="00CB794E">
              <w:rPr>
                <w:rFonts w:ascii="Times New Roman"/>
                <w:sz w:val="22"/>
                <w:szCs w:val="22"/>
              </w:rPr>
              <w:t>о</w:t>
            </w:r>
            <w:r w:rsidRPr="00CB794E">
              <w:rPr>
                <w:rFonts w:ascii="Times New Roman"/>
                <w:sz w:val="22"/>
                <w:szCs w:val="22"/>
              </w:rPr>
              <w:t>центов (за исключ</w:t>
            </w:r>
            <w:r w:rsidRPr="00CB794E">
              <w:rPr>
                <w:rFonts w:ascii="Times New Roman"/>
                <w:sz w:val="22"/>
                <w:szCs w:val="22"/>
              </w:rPr>
              <w:t>е</w:t>
            </w:r>
            <w:r w:rsidRPr="00CB794E">
              <w:rPr>
                <w:rFonts w:ascii="Times New Roman"/>
                <w:sz w:val="22"/>
                <w:szCs w:val="22"/>
              </w:rPr>
              <w:t>нием активов акци</w:t>
            </w:r>
            <w:r w:rsidRPr="00CB794E">
              <w:rPr>
                <w:rFonts w:ascii="Times New Roman"/>
                <w:sz w:val="22"/>
                <w:szCs w:val="22"/>
              </w:rPr>
              <w:t>о</w:t>
            </w:r>
            <w:r w:rsidRPr="00CB794E">
              <w:rPr>
                <w:rFonts w:ascii="Times New Roman"/>
                <w:sz w:val="22"/>
                <w:szCs w:val="22"/>
              </w:rPr>
              <w:t>нерных инвестиц</w:t>
            </w:r>
            <w:r w:rsidRPr="00CB794E">
              <w:rPr>
                <w:rFonts w:ascii="Times New Roman"/>
                <w:sz w:val="22"/>
                <w:szCs w:val="22"/>
              </w:rPr>
              <w:t>и</w:t>
            </w:r>
            <w:r w:rsidRPr="00CB794E">
              <w:rPr>
                <w:rFonts w:ascii="Times New Roman"/>
                <w:sz w:val="22"/>
                <w:szCs w:val="22"/>
              </w:rPr>
              <w:t>онных фондов и з</w:t>
            </w:r>
            <w:r w:rsidRPr="00CB794E">
              <w:rPr>
                <w:rFonts w:ascii="Times New Roman"/>
                <w:sz w:val="22"/>
                <w:szCs w:val="22"/>
              </w:rPr>
              <w:t>а</w:t>
            </w:r>
            <w:r w:rsidRPr="00CB794E">
              <w:rPr>
                <w:rFonts w:ascii="Times New Roman"/>
                <w:sz w:val="22"/>
                <w:szCs w:val="22"/>
              </w:rPr>
              <w:t>крытых паевых инв</w:t>
            </w:r>
            <w:r w:rsidRPr="00CB794E">
              <w:rPr>
                <w:rFonts w:ascii="Times New Roman"/>
                <w:sz w:val="22"/>
                <w:szCs w:val="22"/>
              </w:rPr>
              <w:t>е</w:t>
            </w:r>
            <w:r w:rsidRPr="00CB794E">
              <w:rPr>
                <w:rFonts w:ascii="Times New Roman"/>
                <w:sz w:val="22"/>
                <w:szCs w:val="22"/>
              </w:rPr>
              <w:t>стиционных фондов), доля участия, пр</w:t>
            </w:r>
            <w:r w:rsidRPr="00CB794E">
              <w:rPr>
                <w:rFonts w:ascii="Times New Roman"/>
                <w:sz w:val="22"/>
                <w:szCs w:val="22"/>
              </w:rPr>
              <w:t>и</w:t>
            </w:r>
            <w:r w:rsidRPr="00CB794E">
              <w:rPr>
                <w:rFonts w:ascii="Times New Roman"/>
                <w:sz w:val="22"/>
                <w:szCs w:val="22"/>
              </w:rPr>
              <w:t>надлежащая одному или нескольким юридическим</w:t>
            </w:r>
            <w:proofErr w:type="gramEnd"/>
            <w:r w:rsidRPr="00CB794E">
              <w:rPr>
                <w:rFonts w:ascii="Times New Roman"/>
                <w:sz w:val="22"/>
                <w:szCs w:val="22"/>
              </w:rPr>
              <w:t xml:space="preserve"> </w:t>
            </w:r>
            <w:proofErr w:type="gramStart"/>
            <w:r w:rsidRPr="00CB794E">
              <w:rPr>
                <w:rFonts w:ascii="Times New Roman"/>
                <w:sz w:val="22"/>
                <w:szCs w:val="22"/>
              </w:rPr>
              <w:t>лицам, не являющимся субъектами малого и среднего предприн</w:t>
            </w:r>
            <w:r w:rsidRPr="00CB794E">
              <w:rPr>
                <w:rFonts w:ascii="Times New Roman"/>
                <w:sz w:val="22"/>
                <w:szCs w:val="22"/>
              </w:rPr>
              <w:t>и</w:t>
            </w:r>
            <w:r w:rsidRPr="00CB794E">
              <w:rPr>
                <w:rFonts w:ascii="Times New Roman"/>
                <w:sz w:val="22"/>
                <w:szCs w:val="22"/>
              </w:rPr>
              <w:t>мательства, не должна превышать двадцать пять процентов (да</w:t>
            </w:r>
            <w:r w:rsidRPr="00CB794E">
              <w:rPr>
                <w:rFonts w:ascii="Times New Roman"/>
                <w:sz w:val="22"/>
                <w:szCs w:val="22"/>
              </w:rPr>
              <w:t>н</w:t>
            </w:r>
            <w:r w:rsidRPr="00CB794E">
              <w:rPr>
                <w:rFonts w:ascii="Times New Roman"/>
                <w:sz w:val="22"/>
                <w:szCs w:val="22"/>
              </w:rPr>
              <w:t xml:space="preserve">ное ограничение не распространяется на </w:t>
            </w:r>
            <w:r w:rsidRPr="00CB794E">
              <w:rPr>
                <w:rFonts w:ascii="Times New Roman"/>
                <w:sz w:val="22"/>
                <w:szCs w:val="22"/>
              </w:rPr>
              <w:lastRenderedPageBreak/>
              <w:t>хозяйственные общ</w:t>
            </w:r>
            <w:r w:rsidRPr="00CB794E">
              <w:rPr>
                <w:rFonts w:ascii="Times New Roman"/>
                <w:sz w:val="22"/>
                <w:szCs w:val="22"/>
              </w:rPr>
              <w:t>е</w:t>
            </w:r>
            <w:r w:rsidRPr="00CB794E">
              <w:rPr>
                <w:rFonts w:ascii="Times New Roman"/>
                <w:sz w:val="22"/>
                <w:szCs w:val="22"/>
              </w:rPr>
              <w:t>ства, деятельность которых заключается в практическом пр</w:t>
            </w:r>
            <w:r w:rsidRPr="00CB794E">
              <w:rPr>
                <w:rFonts w:ascii="Times New Roman"/>
                <w:sz w:val="22"/>
                <w:szCs w:val="22"/>
              </w:rPr>
              <w:t>и</w:t>
            </w:r>
            <w:r w:rsidRPr="00CB794E">
              <w:rPr>
                <w:rFonts w:ascii="Times New Roman"/>
                <w:sz w:val="22"/>
                <w:szCs w:val="22"/>
              </w:rPr>
              <w:t>менении (внедрении) результатов инте</w:t>
            </w:r>
            <w:r w:rsidRPr="00CB794E">
              <w:rPr>
                <w:rFonts w:ascii="Times New Roman"/>
                <w:sz w:val="22"/>
                <w:szCs w:val="22"/>
              </w:rPr>
              <w:t>л</w:t>
            </w:r>
            <w:r w:rsidRPr="00CB794E">
              <w:rPr>
                <w:rFonts w:ascii="Times New Roman"/>
                <w:sz w:val="22"/>
                <w:szCs w:val="22"/>
              </w:rPr>
              <w:t>лектуальной деятел</w:t>
            </w:r>
            <w:r w:rsidRPr="00CB794E">
              <w:rPr>
                <w:rFonts w:ascii="Times New Roman"/>
                <w:sz w:val="22"/>
                <w:szCs w:val="22"/>
              </w:rPr>
              <w:t>ь</w:t>
            </w:r>
            <w:r w:rsidRPr="00CB794E">
              <w:rPr>
                <w:rFonts w:ascii="Times New Roman"/>
                <w:sz w:val="22"/>
                <w:szCs w:val="22"/>
              </w:rPr>
              <w:t>ности (программ для электронных вычи</w:t>
            </w:r>
            <w:r w:rsidRPr="00CB794E">
              <w:rPr>
                <w:rFonts w:ascii="Times New Roman"/>
                <w:sz w:val="22"/>
                <w:szCs w:val="22"/>
              </w:rPr>
              <w:t>с</w:t>
            </w:r>
            <w:r w:rsidRPr="00CB794E">
              <w:rPr>
                <w:rFonts w:ascii="Times New Roman"/>
                <w:sz w:val="22"/>
                <w:szCs w:val="22"/>
              </w:rPr>
              <w:t>лительных машин, баз данных, изобретений, полезных моделей, промышленных о</w:t>
            </w:r>
            <w:r w:rsidRPr="00CB794E">
              <w:rPr>
                <w:rFonts w:ascii="Times New Roman"/>
                <w:sz w:val="22"/>
                <w:szCs w:val="22"/>
              </w:rPr>
              <w:t>б</w:t>
            </w:r>
            <w:r w:rsidRPr="00CB794E">
              <w:rPr>
                <w:rFonts w:ascii="Times New Roman"/>
                <w:sz w:val="22"/>
                <w:szCs w:val="22"/>
              </w:rPr>
              <w:t>разцов, селекционных достижений, топол</w:t>
            </w:r>
            <w:r w:rsidRPr="00CB794E">
              <w:rPr>
                <w:rFonts w:ascii="Times New Roman"/>
                <w:sz w:val="22"/>
                <w:szCs w:val="22"/>
              </w:rPr>
              <w:t>о</w:t>
            </w:r>
            <w:r w:rsidRPr="00CB794E">
              <w:rPr>
                <w:rFonts w:ascii="Times New Roman"/>
                <w:sz w:val="22"/>
                <w:szCs w:val="22"/>
              </w:rPr>
              <w:t>гий интегральных микросхем, секретов производства (ноу-хау), исключ</w:t>
            </w:r>
            <w:r w:rsidRPr="00CB794E">
              <w:rPr>
                <w:rFonts w:ascii="Times New Roman"/>
                <w:sz w:val="22"/>
                <w:szCs w:val="22"/>
              </w:rPr>
              <w:t>и</w:t>
            </w:r>
            <w:r w:rsidRPr="00CB794E">
              <w:rPr>
                <w:rFonts w:ascii="Times New Roman"/>
                <w:sz w:val="22"/>
                <w:szCs w:val="22"/>
              </w:rPr>
              <w:t>тельные права на к</w:t>
            </w:r>
            <w:r w:rsidRPr="00CB794E">
              <w:rPr>
                <w:rFonts w:ascii="Times New Roman"/>
                <w:sz w:val="22"/>
                <w:szCs w:val="22"/>
              </w:rPr>
              <w:t>о</w:t>
            </w:r>
            <w:r w:rsidRPr="00CB794E">
              <w:rPr>
                <w:rFonts w:ascii="Times New Roman"/>
                <w:sz w:val="22"/>
                <w:szCs w:val="22"/>
              </w:rPr>
              <w:t>торые принадлежат учредителям (учас</w:t>
            </w:r>
            <w:r w:rsidRPr="00CB794E">
              <w:rPr>
                <w:rFonts w:ascii="Times New Roman"/>
                <w:sz w:val="22"/>
                <w:szCs w:val="22"/>
              </w:rPr>
              <w:t>т</w:t>
            </w:r>
            <w:r w:rsidRPr="00CB794E">
              <w:rPr>
                <w:rFonts w:ascii="Times New Roman"/>
                <w:sz w:val="22"/>
                <w:szCs w:val="22"/>
              </w:rPr>
              <w:t>никам) таких хозя</w:t>
            </w:r>
            <w:r w:rsidRPr="00CB794E">
              <w:rPr>
                <w:rFonts w:ascii="Times New Roman"/>
                <w:sz w:val="22"/>
                <w:szCs w:val="22"/>
              </w:rPr>
              <w:t>й</w:t>
            </w:r>
            <w:r w:rsidRPr="00CB794E">
              <w:rPr>
                <w:rFonts w:ascii="Times New Roman"/>
                <w:sz w:val="22"/>
                <w:szCs w:val="22"/>
              </w:rPr>
              <w:t>ственных</w:t>
            </w:r>
            <w:proofErr w:type="gramEnd"/>
            <w:r w:rsidRPr="00CB794E">
              <w:rPr>
                <w:rFonts w:ascii="Times New Roman"/>
                <w:sz w:val="22"/>
                <w:szCs w:val="22"/>
              </w:rPr>
              <w:t xml:space="preserve"> </w:t>
            </w:r>
            <w:proofErr w:type="gramStart"/>
            <w:r w:rsidRPr="00CB794E">
              <w:rPr>
                <w:rFonts w:ascii="Times New Roman"/>
                <w:sz w:val="22"/>
                <w:szCs w:val="22"/>
              </w:rPr>
              <w:t>обществ - бюджетным научным учреждениям или созданным госуда</w:t>
            </w:r>
            <w:r w:rsidRPr="00CB794E">
              <w:rPr>
                <w:rFonts w:ascii="Times New Roman"/>
                <w:sz w:val="22"/>
                <w:szCs w:val="22"/>
              </w:rPr>
              <w:t>р</w:t>
            </w:r>
            <w:r w:rsidRPr="00CB794E">
              <w:rPr>
                <w:rFonts w:ascii="Times New Roman"/>
                <w:sz w:val="22"/>
                <w:szCs w:val="22"/>
              </w:rPr>
              <w:t>ственными акад</w:t>
            </w:r>
            <w:r w:rsidRPr="00CB794E">
              <w:rPr>
                <w:rFonts w:ascii="Times New Roman"/>
                <w:sz w:val="22"/>
                <w:szCs w:val="22"/>
              </w:rPr>
              <w:t>е</w:t>
            </w:r>
            <w:r w:rsidRPr="00CB794E">
              <w:rPr>
                <w:rFonts w:ascii="Times New Roman"/>
                <w:sz w:val="22"/>
                <w:szCs w:val="22"/>
              </w:rPr>
              <w:t>миями наук научным учреждениям либо бюджетным образ</w:t>
            </w:r>
            <w:r w:rsidRPr="00CB794E">
              <w:rPr>
                <w:rFonts w:ascii="Times New Roman"/>
                <w:sz w:val="22"/>
                <w:szCs w:val="22"/>
              </w:rPr>
              <w:t>о</w:t>
            </w:r>
            <w:r w:rsidRPr="00CB794E">
              <w:rPr>
                <w:rFonts w:ascii="Times New Roman"/>
                <w:sz w:val="22"/>
                <w:szCs w:val="22"/>
              </w:rPr>
              <w:t>вательным учрежд</w:t>
            </w:r>
            <w:r w:rsidRPr="00CB794E">
              <w:rPr>
                <w:rFonts w:ascii="Times New Roman"/>
                <w:sz w:val="22"/>
                <w:szCs w:val="22"/>
              </w:rPr>
              <w:t>е</w:t>
            </w:r>
            <w:r w:rsidRPr="00CB794E">
              <w:rPr>
                <w:rFonts w:ascii="Times New Roman"/>
                <w:sz w:val="22"/>
                <w:szCs w:val="22"/>
              </w:rPr>
              <w:t>ниям высшего пр</w:t>
            </w:r>
            <w:r w:rsidRPr="00CB794E">
              <w:rPr>
                <w:rFonts w:ascii="Times New Roman"/>
                <w:sz w:val="22"/>
                <w:szCs w:val="22"/>
              </w:rPr>
              <w:t>о</w:t>
            </w:r>
            <w:r w:rsidRPr="00CB794E">
              <w:rPr>
                <w:rFonts w:ascii="Times New Roman"/>
                <w:sz w:val="22"/>
                <w:szCs w:val="22"/>
              </w:rPr>
              <w:t>фессионального о</w:t>
            </w:r>
            <w:r w:rsidRPr="00CB794E">
              <w:rPr>
                <w:rFonts w:ascii="Times New Roman"/>
                <w:sz w:val="22"/>
                <w:szCs w:val="22"/>
              </w:rPr>
              <w:t>б</w:t>
            </w:r>
            <w:r w:rsidRPr="00CB794E">
              <w:rPr>
                <w:rFonts w:ascii="Times New Roman"/>
                <w:sz w:val="22"/>
                <w:szCs w:val="22"/>
              </w:rPr>
              <w:t>разования или со</w:t>
            </w:r>
            <w:r w:rsidRPr="00CB794E">
              <w:rPr>
                <w:rFonts w:ascii="Times New Roman"/>
                <w:sz w:val="22"/>
                <w:szCs w:val="22"/>
              </w:rPr>
              <w:t>з</w:t>
            </w:r>
            <w:r w:rsidRPr="00CB794E">
              <w:rPr>
                <w:rFonts w:ascii="Times New Roman"/>
                <w:sz w:val="22"/>
                <w:szCs w:val="22"/>
              </w:rPr>
              <w:t>данным государс</w:t>
            </w:r>
            <w:r w:rsidRPr="00CB794E">
              <w:rPr>
                <w:rFonts w:ascii="Times New Roman"/>
                <w:sz w:val="22"/>
                <w:szCs w:val="22"/>
              </w:rPr>
              <w:t>т</w:t>
            </w:r>
            <w:r w:rsidRPr="00CB794E">
              <w:rPr>
                <w:rFonts w:ascii="Times New Roman"/>
                <w:sz w:val="22"/>
                <w:szCs w:val="22"/>
              </w:rPr>
              <w:t xml:space="preserve">венными академиями наук образовательным </w:t>
            </w:r>
            <w:r w:rsidRPr="00CB794E">
              <w:rPr>
                <w:rFonts w:ascii="Times New Roman"/>
                <w:sz w:val="22"/>
                <w:szCs w:val="22"/>
              </w:rPr>
              <w:lastRenderedPageBreak/>
              <w:t>учреждениям высш</w:t>
            </w:r>
            <w:r w:rsidRPr="00CB794E">
              <w:rPr>
                <w:rFonts w:ascii="Times New Roman"/>
                <w:sz w:val="22"/>
                <w:szCs w:val="22"/>
              </w:rPr>
              <w:t>е</w:t>
            </w:r>
            <w:r w:rsidRPr="00CB794E">
              <w:rPr>
                <w:rFonts w:ascii="Times New Roman"/>
                <w:sz w:val="22"/>
                <w:szCs w:val="22"/>
              </w:rPr>
              <w:t>го профессионального образования);</w:t>
            </w:r>
            <w:proofErr w:type="gramEnd"/>
          </w:p>
          <w:p w:rsidR="003C247C" w:rsidRPr="00CB794E" w:rsidRDefault="003C247C" w:rsidP="003C247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567"/>
              <w:jc w:val="both"/>
              <w:outlineLvl w:val="0"/>
              <w:rPr>
                <w:rFonts w:ascii="Times New Roman"/>
                <w:sz w:val="22"/>
                <w:szCs w:val="22"/>
              </w:rPr>
            </w:pPr>
            <w:r w:rsidRPr="00CB794E">
              <w:rPr>
                <w:rFonts w:ascii="Times New Roman"/>
                <w:sz w:val="22"/>
                <w:szCs w:val="22"/>
              </w:rPr>
              <w:t xml:space="preserve"> средняя чи</w:t>
            </w:r>
            <w:r w:rsidRPr="00CB794E">
              <w:rPr>
                <w:rFonts w:ascii="Times New Roman"/>
                <w:sz w:val="22"/>
                <w:szCs w:val="22"/>
              </w:rPr>
              <w:t>с</w:t>
            </w:r>
            <w:r w:rsidRPr="00CB794E">
              <w:rPr>
                <w:rFonts w:ascii="Times New Roman"/>
                <w:sz w:val="22"/>
                <w:szCs w:val="22"/>
              </w:rPr>
              <w:t>ленность работников за предшествующий календарный год не должна превышать следующие предел</w:t>
            </w:r>
            <w:r w:rsidRPr="00CB794E">
              <w:rPr>
                <w:rFonts w:ascii="Times New Roman"/>
                <w:sz w:val="22"/>
                <w:szCs w:val="22"/>
              </w:rPr>
              <w:t>ь</w:t>
            </w:r>
            <w:r w:rsidRPr="00CB794E">
              <w:rPr>
                <w:rFonts w:ascii="Times New Roman"/>
                <w:sz w:val="22"/>
                <w:szCs w:val="22"/>
              </w:rPr>
              <w:t>ные значения средней численности рабо</w:t>
            </w:r>
            <w:r w:rsidRPr="00CB794E">
              <w:rPr>
                <w:rFonts w:ascii="Times New Roman"/>
                <w:sz w:val="22"/>
                <w:szCs w:val="22"/>
              </w:rPr>
              <w:t>т</w:t>
            </w:r>
            <w:r w:rsidRPr="00CB794E">
              <w:rPr>
                <w:rFonts w:ascii="Times New Roman"/>
                <w:sz w:val="22"/>
                <w:szCs w:val="22"/>
              </w:rPr>
              <w:t>ников для каждой к</w:t>
            </w:r>
            <w:r w:rsidRPr="00CB794E">
              <w:rPr>
                <w:rFonts w:ascii="Times New Roman"/>
                <w:sz w:val="22"/>
                <w:szCs w:val="22"/>
              </w:rPr>
              <w:t>а</w:t>
            </w:r>
            <w:r w:rsidRPr="00CB794E">
              <w:rPr>
                <w:rFonts w:ascii="Times New Roman"/>
                <w:sz w:val="22"/>
                <w:szCs w:val="22"/>
              </w:rPr>
              <w:t>тегории субъектов малого и среднего предпринимательства:</w:t>
            </w:r>
          </w:p>
          <w:p w:rsidR="003C247C" w:rsidRPr="00CB794E" w:rsidRDefault="003C247C" w:rsidP="003C247C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ascii="Times New Roman"/>
                <w:sz w:val="22"/>
                <w:szCs w:val="22"/>
              </w:rPr>
            </w:pPr>
            <w:r w:rsidRPr="00CB794E">
              <w:rPr>
                <w:rFonts w:ascii="Times New Roman"/>
                <w:sz w:val="22"/>
                <w:szCs w:val="22"/>
              </w:rPr>
              <w:t>а) от ста одного до двухсот пятидесяти человек включител</w:t>
            </w:r>
            <w:r w:rsidRPr="00CB794E">
              <w:rPr>
                <w:rFonts w:ascii="Times New Roman"/>
                <w:sz w:val="22"/>
                <w:szCs w:val="22"/>
              </w:rPr>
              <w:t>ь</w:t>
            </w:r>
            <w:r w:rsidRPr="00CB794E">
              <w:rPr>
                <w:rFonts w:ascii="Times New Roman"/>
                <w:sz w:val="22"/>
                <w:szCs w:val="22"/>
              </w:rPr>
              <w:t>но для средних пре</w:t>
            </w:r>
            <w:r w:rsidRPr="00CB794E">
              <w:rPr>
                <w:rFonts w:ascii="Times New Roman"/>
                <w:sz w:val="22"/>
                <w:szCs w:val="22"/>
              </w:rPr>
              <w:t>д</w:t>
            </w:r>
            <w:r w:rsidRPr="00CB794E">
              <w:rPr>
                <w:rFonts w:ascii="Times New Roman"/>
                <w:sz w:val="22"/>
                <w:szCs w:val="22"/>
              </w:rPr>
              <w:t>приятий;</w:t>
            </w:r>
          </w:p>
          <w:p w:rsidR="003C247C" w:rsidRPr="00CB794E" w:rsidRDefault="003C247C" w:rsidP="003C247C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ascii="Times New Roman"/>
                <w:sz w:val="22"/>
                <w:szCs w:val="22"/>
              </w:rPr>
            </w:pPr>
            <w:r w:rsidRPr="00CB794E">
              <w:rPr>
                <w:rFonts w:ascii="Times New Roman"/>
                <w:sz w:val="22"/>
                <w:szCs w:val="22"/>
              </w:rPr>
              <w:t>б) до ста чел</w:t>
            </w:r>
            <w:r w:rsidRPr="00CB794E">
              <w:rPr>
                <w:rFonts w:ascii="Times New Roman"/>
                <w:sz w:val="22"/>
                <w:szCs w:val="22"/>
              </w:rPr>
              <w:t>о</w:t>
            </w:r>
            <w:r w:rsidRPr="00CB794E">
              <w:rPr>
                <w:rFonts w:ascii="Times New Roman"/>
                <w:sz w:val="22"/>
                <w:szCs w:val="22"/>
              </w:rPr>
              <w:t>век включительно для малых предприятий; среди малых пре</w:t>
            </w:r>
            <w:r w:rsidRPr="00CB794E">
              <w:rPr>
                <w:rFonts w:ascii="Times New Roman"/>
                <w:sz w:val="22"/>
                <w:szCs w:val="22"/>
              </w:rPr>
              <w:t>д</w:t>
            </w:r>
            <w:r w:rsidRPr="00CB794E">
              <w:rPr>
                <w:rFonts w:ascii="Times New Roman"/>
                <w:sz w:val="22"/>
                <w:szCs w:val="22"/>
              </w:rPr>
              <w:t xml:space="preserve">приятий выделяются </w:t>
            </w:r>
            <w:proofErr w:type="spellStart"/>
            <w:r w:rsidRPr="00CB794E">
              <w:rPr>
                <w:rFonts w:ascii="Times New Roman"/>
                <w:sz w:val="22"/>
                <w:szCs w:val="22"/>
              </w:rPr>
              <w:t>микропредприятия</w:t>
            </w:r>
            <w:proofErr w:type="spellEnd"/>
            <w:r w:rsidRPr="00CB794E">
              <w:rPr>
                <w:rFonts w:ascii="Times New Roman"/>
                <w:sz w:val="22"/>
                <w:szCs w:val="22"/>
              </w:rPr>
              <w:t xml:space="preserve"> - до пятнадцати чел</w:t>
            </w:r>
            <w:r w:rsidRPr="00CB794E">
              <w:rPr>
                <w:rFonts w:ascii="Times New Roman"/>
                <w:sz w:val="22"/>
                <w:szCs w:val="22"/>
              </w:rPr>
              <w:t>о</w:t>
            </w:r>
            <w:r w:rsidRPr="00CB794E">
              <w:rPr>
                <w:rFonts w:ascii="Times New Roman"/>
                <w:sz w:val="22"/>
                <w:szCs w:val="22"/>
              </w:rPr>
              <w:t>век;</w:t>
            </w:r>
          </w:p>
          <w:p w:rsidR="00623AF0" w:rsidRPr="00CB794E" w:rsidRDefault="003C247C" w:rsidP="003C247C">
            <w:pPr>
              <w:pStyle w:val="42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CB794E">
              <w:rPr>
                <w:sz w:val="22"/>
                <w:szCs w:val="22"/>
              </w:rPr>
              <w:t xml:space="preserve"> </w:t>
            </w:r>
            <w:r w:rsidRPr="00CB794E">
              <w:rPr>
                <w:b w:val="0"/>
                <w:sz w:val="22"/>
                <w:szCs w:val="22"/>
              </w:rPr>
              <w:t>выручка от реализ</w:t>
            </w:r>
            <w:r w:rsidRPr="00CB794E">
              <w:rPr>
                <w:b w:val="0"/>
                <w:sz w:val="22"/>
                <w:szCs w:val="22"/>
              </w:rPr>
              <w:t>а</w:t>
            </w:r>
            <w:r w:rsidRPr="00CB794E">
              <w:rPr>
                <w:b w:val="0"/>
                <w:sz w:val="22"/>
                <w:szCs w:val="22"/>
              </w:rPr>
              <w:t>ции товаров (работ, услуг) без учета н</w:t>
            </w:r>
            <w:r w:rsidRPr="00CB794E">
              <w:rPr>
                <w:b w:val="0"/>
                <w:sz w:val="22"/>
                <w:szCs w:val="22"/>
              </w:rPr>
              <w:t>а</w:t>
            </w:r>
            <w:r w:rsidRPr="00CB794E">
              <w:rPr>
                <w:b w:val="0"/>
                <w:sz w:val="22"/>
                <w:szCs w:val="22"/>
              </w:rPr>
              <w:t>лога на добавленную стоимость или бала</w:t>
            </w:r>
            <w:r w:rsidRPr="00CB794E">
              <w:rPr>
                <w:b w:val="0"/>
                <w:sz w:val="22"/>
                <w:szCs w:val="22"/>
              </w:rPr>
              <w:t>н</w:t>
            </w:r>
            <w:r w:rsidRPr="00CB794E">
              <w:rPr>
                <w:b w:val="0"/>
                <w:sz w:val="22"/>
                <w:szCs w:val="22"/>
              </w:rPr>
              <w:t>совая стоимость а</w:t>
            </w:r>
            <w:r w:rsidRPr="00CB794E">
              <w:rPr>
                <w:b w:val="0"/>
                <w:sz w:val="22"/>
                <w:szCs w:val="22"/>
              </w:rPr>
              <w:t>к</w:t>
            </w:r>
            <w:r w:rsidRPr="00CB794E">
              <w:rPr>
                <w:b w:val="0"/>
                <w:sz w:val="22"/>
                <w:szCs w:val="22"/>
              </w:rPr>
              <w:t xml:space="preserve">тивов (остаточная стоимость основных </w:t>
            </w:r>
            <w:r w:rsidRPr="00CB794E">
              <w:rPr>
                <w:b w:val="0"/>
                <w:sz w:val="22"/>
                <w:szCs w:val="22"/>
              </w:rPr>
              <w:lastRenderedPageBreak/>
              <w:t>средств и нематер</w:t>
            </w:r>
            <w:r w:rsidRPr="00CB794E">
              <w:rPr>
                <w:b w:val="0"/>
                <w:sz w:val="22"/>
                <w:szCs w:val="22"/>
              </w:rPr>
              <w:t>и</w:t>
            </w:r>
            <w:r w:rsidRPr="00CB794E">
              <w:rPr>
                <w:b w:val="0"/>
                <w:sz w:val="22"/>
                <w:szCs w:val="22"/>
              </w:rPr>
              <w:t>альных активов) за предшествующий к</w:t>
            </w:r>
            <w:r w:rsidRPr="00CB794E">
              <w:rPr>
                <w:b w:val="0"/>
                <w:sz w:val="22"/>
                <w:szCs w:val="22"/>
              </w:rPr>
              <w:t>а</w:t>
            </w:r>
            <w:r w:rsidRPr="00CB794E">
              <w:rPr>
                <w:b w:val="0"/>
                <w:sz w:val="22"/>
                <w:szCs w:val="22"/>
              </w:rPr>
              <w:t xml:space="preserve">лендарный год не должна превышать </w:t>
            </w:r>
            <w:hyperlink r:id="rId16" w:history="1">
              <w:r w:rsidRPr="00CB794E">
                <w:rPr>
                  <w:b w:val="0"/>
                  <w:sz w:val="22"/>
                  <w:szCs w:val="22"/>
                </w:rPr>
                <w:t>предельные значения</w:t>
              </w:r>
            </w:hyperlink>
            <w:r w:rsidRPr="00CB794E">
              <w:rPr>
                <w:b w:val="0"/>
                <w:sz w:val="22"/>
                <w:szCs w:val="22"/>
              </w:rPr>
              <w:t>, установленные Пр</w:t>
            </w:r>
            <w:r w:rsidRPr="00CB794E">
              <w:rPr>
                <w:b w:val="0"/>
                <w:sz w:val="22"/>
                <w:szCs w:val="22"/>
              </w:rPr>
              <w:t>а</w:t>
            </w:r>
            <w:r w:rsidRPr="00CB794E">
              <w:rPr>
                <w:b w:val="0"/>
                <w:sz w:val="22"/>
                <w:szCs w:val="22"/>
              </w:rPr>
              <w:t>вительством Росси</w:t>
            </w:r>
            <w:r w:rsidRPr="00CB794E">
              <w:rPr>
                <w:b w:val="0"/>
                <w:sz w:val="22"/>
                <w:szCs w:val="22"/>
              </w:rPr>
              <w:t>й</w:t>
            </w:r>
            <w:r w:rsidRPr="00CB794E">
              <w:rPr>
                <w:b w:val="0"/>
                <w:sz w:val="22"/>
                <w:szCs w:val="22"/>
              </w:rPr>
              <w:t>ской Федерации для каждой категории субъектов малого и среднего предприн</w:t>
            </w:r>
            <w:r w:rsidRPr="00CB794E">
              <w:rPr>
                <w:b w:val="0"/>
                <w:sz w:val="22"/>
                <w:szCs w:val="22"/>
              </w:rPr>
              <w:t>и</w:t>
            </w:r>
            <w:r w:rsidRPr="00CB794E">
              <w:rPr>
                <w:b w:val="0"/>
                <w:sz w:val="22"/>
                <w:szCs w:val="22"/>
              </w:rPr>
              <w:t>мательства.</w:t>
            </w:r>
          </w:p>
        </w:tc>
        <w:tc>
          <w:tcPr>
            <w:tcW w:w="2781" w:type="dxa"/>
          </w:tcPr>
          <w:p w:rsidR="003C247C" w:rsidRDefault="003C247C" w:rsidP="003C247C">
            <w:pPr>
              <w:pStyle w:val="42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3C247C">
              <w:rPr>
                <w:b w:val="0"/>
                <w:sz w:val="22"/>
                <w:szCs w:val="22"/>
              </w:rPr>
              <w:lastRenderedPageBreak/>
              <w:t>1 экз. оригинал</w:t>
            </w:r>
          </w:p>
          <w:p w:rsidR="003C247C" w:rsidRDefault="003C247C" w:rsidP="003C247C">
            <w:pPr>
              <w:pStyle w:val="42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  <w:p w:rsidR="003C247C" w:rsidRDefault="003C247C" w:rsidP="003C247C">
            <w:pPr>
              <w:pStyle w:val="42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  <w:p w:rsidR="00346B49" w:rsidRDefault="00346B49" w:rsidP="003C247C">
            <w:pPr>
              <w:pStyle w:val="42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  <w:p w:rsidR="003C247C" w:rsidRDefault="003C247C" w:rsidP="003C247C">
            <w:pPr>
              <w:pStyle w:val="42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экз. </w:t>
            </w:r>
            <w:proofErr w:type="gramStart"/>
            <w:r>
              <w:rPr>
                <w:b w:val="0"/>
                <w:sz w:val="22"/>
                <w:szCs w:val="22"/>
              </w:rPr>
              <w:t>заверенная</w:t>
            </w:r>
            <w:proofErr w:type="gramEnd"/>
            <w:r>
              <w:rPr>
                <w:b w:val="0"/>
                <w:sz w:val="22"/>
                <w:szCs w:val="22"/>
              </w:rPr>
              <w:t xml:space="preserve"> копии</w:t>
            </w:r>
          </w:p>
          <w:p w:rsidR="003C247C" w:rsidRDefault="003C247C" w:rsidP="003C247C">
            <w:pPr>
              <w:pStyle w:val="42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  <w:p w:rsidR="003C247C" w:rsidRDefault="003C247C" w:rsidP="003C247C">
            <w:pPr>
              <w:pStyle w:val="42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  <w:p w:rsidR="00623AF0" w:rsidRDefault="003C247C" w:rsidP="003C247C">
            <w:pPr>
              <w:pStyle w:val="42"/>
              <w:shd w:val="clear" w:color="auto" w:fill="auto"/>
              <w:spacing w:after="184" w:line="280" w:lineRule="exact"/>
            </w:pPr>
            <w:r>
              <w:rPr>
                <w:b w:val="0"/>
                <w:sz w:val="22"/>
                <w:szCs w:val="22"/>
              </w:rPr>
              <w:t>1 экз. заверенные к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пии</w:t>
            </w:r>
          </w:p>
        </w:tc>
        <w:tc>
          <w:tcPr>
            <w:tcW w:w="1873" w:type="dxa"/>
          </w:tcPr>
          <w:p w:rsidR="00623AF0" w:rsidRDefault="00346B49" w:rsidP="00CC2492">
            <w:pPr>
              <w:pStyle w:val="42"/>
              <w:shd w:val="clear" w:color="auto" w:fill="auto"/>
              <w:spacing w:after="184" w:line="280" w:lineRule="exact"/>
            </w:pPr>
            <w:r w:rsidRPr="00346B49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831" w:type="dxa"/>
          </w:tcPr>
          <w:p w:rsidR="00623AF0" w:rsidRDefault="00346B49" w:rsidP="00CC2492">
            <w:pPr>
              <w:pStyle w:val="42"/>
              <w:shd w:val="clear" w:color="auto" w:fill="auto"/>
              <w:spacing w:after="184" w:line="280" w:lineRule="exact"/>
            </w:pPr>
            <w:r w:rsidRPr="00346B49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752" w:type="dxa"/>
          </w:tcPr>
          <w:p w:rsidR="00623AF0" w:rsidRDefault="00FB4AF8" w:rsidP="00C04E9B">
            <w:pPr>
              <w:pStyle w:val="42"/>
              <w:shd w:val="clear" w:color="auto" w:fill="auto"/>
              <w:spacing w:after="184" w:line="280" w:lineRule="exact"/>
            </w:pPr>
            <w:r w:rsidRPr="00FB4AF8">
              <w:rPr>
                <w:b w:val="0"/>
                <w:sz w:val="22"/>
                <w:szCs w:val="22"/>
              </w:rPr>
              <w:t>Приложение 1</w:t>
            </w:r>
          </w:p>
        </w:tc>
        <w:tc>
          <w:tcPr>
            <w:tcW w:w="2339" w:type="dxa"/>
          </w:tcPr>
          <w:p w:rsidR="00623AF0" w:rsidRDefault="00623AF0" w:rsidP="00CC2492">
            <w:pPr>
              <w:pStyle w:val="42"/>
              <w:shd w:val="clear" w:color="auto" w:fill="auto"/>
              <w:spacing w:after="184" w:line="280" w:lineRule="exact"/>
            </w:pPr>
          </w:p>
        </w:tc>
      </w:tr>
      <w:tr w:rsidR="00AD7ACD" w:rsidRPr="007F15FA" w:rsidTr="00C37535">
        <w:trPr>
          <w:jc w:val="center"/>
        </w:trPr>
        <w:tc>
          <w:tcPr>
            <w:tcW w:w="14569" w:type="dxa"/>
            <w:gridSpan w:val="8"/>
          </w:tcPr>
          <w:p w:rsidR="00AD7ACD" w:rsidRPr="007F15FA" w:rsidRDefault="00AD7ACD" w:rsidP="00C37535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AD7ACD">
              <w:rPr>
                <w:b w:val="0"/>
                <w:sz w:val="22"/>
                <w:szCs w:val="22"/>
              </w:rPr>
              <w:lastRenderedPageBreak/>
              <w:t>Предоставление в аренду объектов недвижимого, движимого имущества на торгах</w:t>
            </w:r>
          </w:p>
        </w:tc>
      </w:tr>
      <w:tr w:rsidR="00C37535" w:rsidTr="00C37535">
        <w:trPr>
          <w:jc w:val="center"/>
        </w:trPr>
        <w:tc>
          <w:tcPr>
            <w:tcW w:w="514" w:type="dxa"/>
          </w:tcPr>
          <w:p w:rsidR="00AD7ACD" w:rsidRDefault="00AD7ACD" w:rsidP="00C37535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1204" w:type="dxa"/>
          </w:tcPr>
          <w:p w:rsidR="001304E7" w:rsidRPr="00AB0F84" w:rsidRDefault="001304E7" w:rsidP="001304E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cs="Arial"/>
                <w:color w:val="auto"/>
                <w:sz w:val="22"/>
                <w:szCs w:val="22"/>
              </w:rPr>
            </w:pPr>
            <w:r w:rsidRPr="00AB0F84">
              <w:rPr>
                <w:rFonts w:ascii="Times New Roman"/>
                <w:color w:val="auto"/>
                <w:sz w:val="22"/>
                <w:szCs w:val="22"/>
              </w:rPr>
              <w:t>-</w:t>
            </w:r>
            <w:r w:rsidRPr="00AB0F8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B0F84">
              <w:rPr>
                <w:rFonts w:ascii="Times New Roman" w:cs="Arial"/>
                <w:color w:val="auto"/>
                <w:sz w:val="22"/>
                <w:szCs w:val="22"/>
              </w:rPr>
              <w:t>заявление о предоставл</w:t>
            </w:r>
            <w:r w:rsidRPr="00AB0F84">
              <w:rPr>
                <w:rFonts w:ascii="Times New Roman" w:cs="Arial"/>
                <w:color w:val="auto"/>
                <w:sz w:val="22"/>
                <w:szCs w:val="22"/>
              </w:rPr>
              <w:t>е</w:t>
            </w:r>
            <w:r w:rsidRPr="00AB0F84">
              <w:rPr>
                <w:rFonts w:ascii="Times New Roman" w:cs="Arial"/>
                <w:color w:val="auto"/>
                <w:sz w:val="22"/>
                <w:szCs w:val="22"/>
              </w:rPr>
              <w:t>нии</w:t>
            </w:r>
            <w:r w:rsidR="00C37535" w:rsidRPr="00AB0F84">
              <w:rPr>
                <w:rFonts w:ascii="Times New Roman" w:cs="Arial"/>
                <w:color w:val="auto"/>
                <w:sz w:val="22"/>
                <w:szCs w:val="22"/>
              </w:rPr>
              <w:t xml:space="preserve"> услуги</w:t>
            </w:r>
          </w:p>
          <w:p w:rsidR="00AD7ACD" w:rsidRDefault="00AD7ACD" w:rsidP="00C37535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2275" w:type="dxa"/>
          </w:tcPr>
          <w:p w:rsidR="00C37535" w:rsidRPr="00C37535" w:rsidRDefault="00C37535" w:rsidP="00C37535">
            <w:pPr>
              <w:pStyle w:val="42"/>
              <w:spacing w:after="184" w:line="280" w:lineRule="exact"/>
              <w:rPr>
                <w:b w:val="0"/>
                <w:sz w:val="22"/>
                <w:szCs w:val="22"/>
              </w:rPr>
            </w:pPr>
            <w:r w:rsidRPr="00C37535">
              <w:rPr>
                <w:b w:val="0"/>
                <w:sz w:val="22"/>
                <w:szCs w:val="22"/>
              </w:rPr>
              <w:t>- заявление о предо</w:t>
            </w:r>
            <w:r w:rsidRPr="00C37535">
              <w:rPr>
                <w:b w:val="0"/>
                <w:sz w:val="22"/>
                <w:szCs w:val="22"/>
              </w:rPr>
              <w:t>с</w:t>
            </w:r>
            <w:r w:rsidRPr="00C37535">
              <w:rPr>
                <w:b w:val="0"/>
                <w:sz w:val="22"/>
                <w:szCs w:val="22"/>
              </w:rPr>
              <w:t xml:space="preserve">тавлении в аренду муниципального имущества </w:t>
            </w:r>
          </w:p>
          <w:p w:rsidR="00AD7ACD" w:rsidRDefault="00AD7ACD" w:rsidP="00C37535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2781" w:type="dxa"/>
          </w:tcPr>
          <w:p w:rsidR="00346B49" w:rsidRDefault="00346B49" w:rsidP="00346B49">
            <w:pPr>
              <w:pStyle w:val="42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3C247C">
              <w:rPr>
                <w:b w:val="0"/>
                <w:sz w:val="22"/>
                <w:szCs w:val="22"/>
              </w:rPr>
              <w:t>1 экз. оригинал</w:t>
            </w:r>
          </w:p>
          <w:p w:rsidR="00AD7ACD" w:rsidRDefault="00AD7ACD" w:rsidP="00C37535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1873" w:type="dxa"/>
          </w:tcPr>
          <w:p w:rsidR="00AD7ACD" w:rsidRDefault="00346B49" w:rsidP="00C37535">
            <w:pPr>
              <w:pStyle w:val="42"/>
              <w:shd w:val="clear" w:color="auto" w:fill="auto"/>
              <w:spacing w:after="184" w:line="280" w:lineRule="exact"/>
            </w:pPr>
            <w:r w:rsidRPr="00346B49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831" w:type="dxa"/>
          </w:tcPr>
          <w:p w:rsidR="00AD7ACD" w:rsidRDefault="00346B49" w:rsidP="00C37535">
            <w:pPr>
              <w:pStyle w:val="42"/>
              <w:shd w:val="clear" w:color="auto" w:fill="auto"/>
              <w:spacing w:after="184" w:line="280" w:lineRule="exact"/>
            </w:pPr>
            <w:r w:rsidRPr="00346B49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752" w:type="dxa"/>
          </w:tcPr>
          <w:p w:rsidR="00AD7ACD" w:rsidRDefault="00FB4AF8" w:rsidP="00C04E9B">
            <w:pPr>
              <w:pStyle w:val="42"/>
              <w:shd w:val="clear" w:color="auto" w:fill="auto"/>
              <w:spacing w:after="184" w:line="280" w:lineRule="exact"/>
            </w:pPr>
            <w:r w:rsidRPr="00FB4AF8">
              <w:rPr>
                <w:b w:val="0"/>
                <w:sz w:val="22"/>
                <w:szCs w:val="22"/>
              </w:rPr>
              <w:t>Приложение 1</w:t>
            </w:r>
          </w:p>
        </w:tc>
        <w:tc>
          <w:tcPr>
            <w:tcW w:w="2339" w:type="dxa"/>
          </w:tcPr>
          <w:p w:rsidR="00AD7ACD" w:rsidRDefault="00AD7ACD" w:rsidP="00C37535">
            <w:pPr>
              <w:pStyle w:val="42"/>
              <w:shd w:val="clear" w:color="auto" w:fill="auto"/>
              <w:spacing w:after="184" w:line="280" w:lineRule="exact"/>
            </w:pPr>
          </w:p>
        </w:tc>
      </w:tr>
    </w:tbl>
    <w:p w:rsidR="00DC1483" w:rsidRDefault="00DC1483" w:rsidP="00CC2492">
      <w:pPr>
        <w:pStyle w:val="42"/>
        <w:shd w:val="clear" w:color="auto" w:fill="auto"/>
        <w:spacing w:after="169" w:line="355" w:lineRule="exact"/>
        <w:ind w:right="40"/>
        <w:jc w:val="both"/>
        <w:sectPr w:rsidR="00DC1483" w:rsidSect="00015627">
          <w:headerReference w:type="even" r:id="rId17"/>
          <w:headerReference w:type="default" r:id="rId18"/>
          <w:headerReference w:type="first" r:id="rId19"/>
          <w:footerReference w:type="first" r:id="rId20"/>
          <w:type w:val="nextColumn"/>
          <w:pgSz w:w="16837" w:h="11905" w:orient="landscape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</w:p>
    <w:p w:rsidR="00535754" w:rsidRDefault="00535754" w:rsidP="00CC2492">
      <w:pPr>
        <w:pStyle w:val="42"/>
        <w:shd w:val="clear" w:color="auto" w:fill="auto"/>
        <w:spacing w:after="0" w:line="240" w:lineRule="auto"/>
        <w:jc w:val="both"/>
      </w:pPr>
      <w:r>
        <w:lastRenderedPageBreak/>
        <w:t>Раздел 5. «Документы и сведения, получаемые посредством межведомственного информационного взаимодейс</w:t>
      </w:r>
      <w:r>
        <w:t>т</w:t>
      </w:r>
      <w:r>
        <w:t>вия»</w:t>
      </w:r>
    </w:p>
    <w:p w:rsidR="0027130A" w:rsidRDefault="0027130A" w:rsidP="00CC2492">
      <w:pPr>
        <w:pStyle w:val="42"/>
        <w:shd w:val="clear" w:color="auto" w:fill="auto"/>
        <w:spacing w:after="0" w:line="240" w:lineRule="auto"/>
        <w:jc w:val="both"/>
      </w:pPr>
    </w:p>
    <w:tbl>
      <w:tblPr>
        <w:tblStyle w:val="af2"/>
        <w:tblW w:w="0" w:type="auto"/>
        <w:tblInd w:w="40" w:type="dxa"/>
        <w:tblLook w:val="04A0"/>
      </w:tblPr>
      <w:tblGrid>
        <w:gridCol w:w="1733"/>
        <w:gridCol w:w="1456"/>
        <w:gridCol w:w="1733"/>
        <w:gridCol w:w="1696"/>
        <w:gridCol w:w="1696"/>
        <w:gridCol w:w="1234"/>
        <w:gridCol w:w="1732"/>
        <w:gridCol w:w="1732"/>
        <w:gridCol w:w="1732"/>
      </w:tblGrid>
      <w:tr w:rsidR="00687A08" w:rsidTr="00907271">
        <w:tc>
          <w:tcPr>
            <w:tcW w:w="1733" w:type="dxa"/>
          </w:tcPr>
          <w:p w:rsidR="00623AF0" w:rsidRPr="00687A08" w:rsidRDefault="00623AF0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Реквизиты а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туальной те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х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нологической карты межв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домственного взаимодействия</w:t>
            </w:r>
          </w:p>
        </w:tc>
        <w:tc>
          <w:tcPr>
            <w:tcW w:w="1456" w:type="dxa"/>
          </w:tcPr>
          <w:p w:rsidR="00623AF0" w:rsidRPr="00687A08" w:rsidRDefault="00623AF0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ние запр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шиваемого документа (сведения)</w:t>
            </w:r>
          </w:p>
        </w:tc>
        <w:tc>
          <w:tcPr>
            <w:tcW w:w="1733" w:type="dxa"/>
          </w:tcPr>
          <w:p w:rsidR="00623AF0" w:rsidRPr="00687A08" w:rsidRDefault="00623AF0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Перечень и с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став сведений, запрашиваемых в рамках ме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ж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ведомственного информацио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ного взаим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действия</w:t>
            </w:r>
          </w:p>
        </w:tc>
        <w:tc>
          <w:tcPr>
            <w:tcW w:w="1696" w:type="dxa"/>
          </w:tcPr>
          <w:p w:rsidR="00623AF0" w:rsidRPr="00687A08" w:rsidRDefault="00623AF0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органа (орг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низации), н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правляющего (ей) межв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домственный запрос</w:t>
            </w:r>
          </w:p>
        </w:tc>
        <w:tc>
          <w:tcPr>
            <w:tcW w:w="1696" w:type="dxa"/>
          </w:tcPr>
          <w:p w:rsidR="00623AF0" w:rsidRPr="00687A08" w:rsidRDefault="00623AF0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органа (орг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низации), в а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рес котор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</w:t>
            </w:r>
            <w:proofErr w:type="gramStart"/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о(</w:t>
            </w:r>
            <w:proofErr w:type="gramEnd"/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ой)</w:t>
            </w:r>
            <w:r w:rsidR="00687A08"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напра</w:t>
            </w:r>
            <w:r w:rsidR="00687A08"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="00687A08"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ляется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межв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домственный запрос</w:t>
            </w:r>
          </w:p>
        </w:tc>
        <w:tc>
          <w:tcPr>
            <w:tcW w:w="1234" w:type="dxa"/>
          </w:tcPr>
          <w:p w:rsidR="00623AF0" w:rsidRPr="00687A08" w:rsidRDefault="00687A08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SID эле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тронного сервиса</w:t>
            </w:r>
          </w:p>
        </w:tc>
        <w:tc>
          <w:tcPr>
            <w:tcW w:w="1732" w:type="dxa"/>
          </w:tcPr>
          <w:p w:rsidR="00623AF0" w:rsidRPr="00687A08" w:rsidRDefault="00687A08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 осущес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вления межв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домственного информацио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ного взаим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действия</w:t>
            </w:r>
          </w:p>
        </w:tc>
        <w:tc>
          <w:tcPr>
            <w:tcW w:w="1732" w:type="dxa"/>
          </w:tcPr>
          <w:p w:rsidR="00623AF0" w:rsidRPr="00687A08" w:rsidRDefault="00687A08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(ша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б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лон) межв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домственного запроса</w:t>
            </w:r>
          </w:p>
        </w:tc>
        <w:tc>
          <w:tcPr>
            <w:tcW w:w="1732" w:type="dxa"/>
          </w:tcPr>
          <w:p w:rsidR="00623AF0" w:rsidRPr="00687A08" w:rsidRDefault="00687A08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Образец запо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нения формы межведомс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венного запроса</w:t>
            </w:r>
          </w:p>
        </w:tc>
      </w:tr>
      <w:tr w:rsidR="00687A08" w:rsidTr="00907271">
        <w:tc>
          <w:tcPr>
            <w:tcW w:w="1733" w:type="dxa"/>
          </w:tcPr>
          <w:p w:rsidR="00687A08" w:rsidRPr="00687A08" w:rsidRDefault="00687A08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56" w:type="dxa"/>
          </w:tcPr>
          <w:p w:rsidR="00687A08" w:rsidRPr="00687A08" w:rsidRDefault="00687A08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33" w:type="dxa"/>
          </w:tcPr>
          <w:p w:rsidR="00687A08" w:rsidRPr="00687A08" w:rsidRDefault="00687A08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696" w:type="dxa"/>
          </w:tcPr>
          <w:p w:rsidR="00687A08" w:rsidRPr="00687A08" w:rsidRDefault="00687A08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696" w:type="dxa"/>
          </w:tcPr>
          <w:p w:rsidR="00687A08" w:rsidRPr="00687A08" w:rsidRDefault="00687A08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34" w:type="dxa"/>
          </w:tcPr>
          <w:p w:rsidR="00687A08" w:rsidRPr="00687A08" w:rsidRDefault="00687A08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732" w:type="dxa"/>
          </w:tcPr>
          <w:p w:rsidR="00687A08" w:rsidRPr="00687A08" w:rsidRDefault="00687A08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732" w:type="dxa"/>
          </w:tcPr>
          <w:p w:rsidR="00687A08" w:rsidRPr="00687A08" w:rsidRDefault="00687A08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732" w:type="dxa"/>
          </w:tcPr>
          <w:p w:rsidR="00687A08" w:rsidRPr="00687A08" w:rsidRDefault="00687A08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9</w:t>
            </w:r>
          </w:p>
        </w:tc>
      </w:tr>
      <w:tr w:rsidR="00687A08" w:rsidTr="00907271">
        <w:tc>
          <w:tcPr>
            <w:tcW w:w="14744" w:type="dxa"/>
            <w:gridSpan w:val="9"/>
          </w:tcPr>
          <w:p w:rsidR="00687A08" w:rsidRDefault="00907271" w:rsidP="00CC2492">
            <w:pPr>
              <w:pStyle w:val="42"/>
              <w:shd w:val="clear" w:color="auto" w:fill="auto"/>
              <w:spacing w:after="0" w:line="240" w:lineRule="auto"/>
              <w:jc w:val="center"/>
            </w:pPr>
            <w:r w:rsidRPr="00907271">
              <w:rPr>
                <w:b w:val="0"/>
                <w:sz w:val="22"/>
                <w:szCs w:val="22"/>
              </w:rPr>
              <w:t>Предоставление в аренду объектов недвижимого, движимого имущества без проведения торгов</w:t>
            </w:r>
          </w:p>
        </w:tc>
      </w:tr>
      <w:tr w:rsidR="00687A08" w:rsidTr="00907271">
        <w:tc>
          <w:tcPr>
            <w:tcW w:w="1733" w:type="dxa"/>
          </w:tcPr>
          <w:p w:rsidR="00687A08" w:rsidRDefault="00907271" w:rsidP="00CC2492">
            <w:pPr>
              <w:pStyle w:val="42"/>
              <w:shd w:val="clear" w:color="auto" w:fill="auto"/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456" w:type="dxa"/>
          </w:tcPr>
          <w:p w:rsidR="00687A08" w:rsidRDefault="00907271" w:rsidP="00CC2492">
            <w:pPr>
              <w:pStyle w:val="42"/>
              <w:shd w:val="clear" w:color="auto" w:fill="auto"/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733" w:type="dxa"/>
          </w:tcPr>
          <w:p w:rsidR="00687A08" w:rsidRDefault="00907271" w:rsidP="00CC2492">
            <w:pPr>
              <w:pStyle w:val="42"/>
              <w:shd w:val="clear" w:color="auto" w:fill="auto"/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696" w:type="dxa"/>
          </w:tcPr>
          <w:p w:rsidR="00687A08" w:rsidRDefault="00907271" w:rsidP="00CC2492">
            <w:pPr>
              <w:pStyle w:val="42"/>
              <w:shd w:val="clear" w:color="auto" w:fill="auto"/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696" w:type="dxa"/>
          </w:tcPr>
          <w:p w:rsidR="00687A08" w:rsidRDefault="00907271" w:rsidP="00CC2492">
            <w:pPr>
              <w:pStyle w:val="42"/>
              <w:shd w:val="clear" w:color="auto" w:fill="auto"/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234" w:type="dxa"/>
          </w:tcPr>
          <w:p w:rsidR="00687A08" w:rsidRDefault="00907271" w:rsidP="00CC2492">
            <w:pPr>
              <w:pStyle w:val="42"/>
              <w:shd w:val="clear" w:color="auto" w:fill="auto"/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732" w:type="dxa"/>
          </w:tcPr>
          <w:p w:rsidR="00687A08" w:rsidRDefault="00907271" w:rsidP="00CC2492">
            <w:pPr>
              <w:pStyle w:val="42"/>
              <w:shd w:val="clear" w:color="auto" w:fill="auto"/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732" w:type="dxa"/>
          </w:tcPr>
          <w:p w:rsidR="00687A08" w:rsidRDefault="00907271" w:rsidP="00CC2492">
            <w:pPr>
              <w:pStyle w:val="42"/>
              <w:shd w:val="clear" w:color="auto" w:fill="auto"/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732" w:type="dxa"/>
          </w:tcPr>
          <w:p w:rsidR="00687A08" w:rsidRDefault="00907271" w:rsidP="00CC2492">
            <w:pPr>
              <w:pStyle w:val="42"/>
              <w:shd w:val="clear" w:color="auto" w:fill="auto"/>
              <w:spacing w:after="0" w:line="240" w:lineRule="auto"/>
              <w:jc w:val="both"/>
            </w:pPr>
            <w:r>
              <w:t>-</w:t>
            </w:r>
          </w:p>
        </w:tc>
      </w:tr>
      <w:tr w:rsidR="00687A08" w:rsidTr="00907271">
        <w:tc>
          <w:tcPr>
            <w:tcW w:w="14744" w:type="dxa"/>
            <w:gridSpan w:val="9"/>
          </w:tcPr>
          <w:p w:rsidR="00687A08" w:rsidRDefault="00907271" w:rsidP="00CC2492">
            <w:pPr>
              <w:pStyle w:val="42"/>
              <w:shd w:val="clear" w:color="auto" w:fill="auto"/>
              <w:spacing w:after="0" w:line="240" w:lineRule="auto"/>
              <w:jc w:val="center"/>
            </w:pPr>
            <w:r w:rsidRPr="00907271">
              <w:rPr>
                <w:b w:val="0"/>
                <w:sz w:val="22"/>
                <w:szCs w:val="22"/>
              </w:rPr>
              <w:t>Предоставление в аренду объектов недвижимого, движимого имущества без проведения торгов в порядке предоставления муниципальной преференции</w:t>
            </w:r>
          </w:p>
        </w:tc>
      </w:tr>
      <w:tr w:rsidR="00687A08" w:rsidTr="00907271">
        <w:tc>
          <w:tcPr>
            <w:tcW w:w="1733" w:type="dxa"/>
          </w:tcPr>
          <w:p w:rsidR="00687A08" w:rsidRDefault="00907271" w:rsidP="00CC2492">
            <w:pPr>
              <w:pStyle w:val="42"/>
              <w:shd w:val="clear" w:color="auto" w:fill="auto"/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456" w:type="dxa"/>
          </w:tcPr>
          <w:p w:rsidR="00687A08" w:rsidRDefault="00907271" w:rsidP="00CC2492">
            <w:pPr>
              <w:pStyle w:val="42"/>
              <w:shd w:val="clear" w:color="auto" w:fill="auto"/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733" w:type="dxa"/>
          </w:tcPr>
          <w:p w:rsidR="00687A08" w:rsidRDefault="00907271" w:rsidP="00CC2492">
            <w:pPr>
              <w:pStyle w:val="42"/>
              <w:shd w:val="clear" w:color="auto" w:fill="auto"/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696" w:type="dxa"/>
          </w:tcPr>
          <w:p w:rsidR="00687A08" w:rsidRDefault="00907271" w:rsidP="00CC2492">
            <w:pPr>
              <w:pStyle w:val="42"/>
              <w:shd w:val="clear" w:color="auto" w:fill="auto"/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696" w:type="dxa"/>
          </w:tcPr>
          <w:p w:rsidR="00687A08" w:rsidRDefault="00907271" w:rsidP="00CC2492">
            <w:pPr>
              <w:pStyle w:val="42"/>
              <w:shd w:val="clear" w:color="auto" w:fill="auto"/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234" w:type="dxa"/>
          </w:tcPr>
          <w:p w:rsidR="00687A08" w:rsidRDefault="00907271" w:rsidP="00CC2492">
            <w:pPr>
              <w:pStyle w:val="42"/>
              <w:shd w:val="clear" w:color="auto" w:fill="auto"/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732" w:type="dxa"/>
          </w:tcPr>
          <w:p w:rsidR="00687A08" w:rsidRDefault="00907271" w:rsidP="00CC2492">
            <w:pPr>
              <w:pStyle w:val="42"/>
              <w:shd w:val="clear" w:color="auto" w:fill="auto"/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732" w:type="dxa"/>
          </w:tcPr>
          <w:p w:rsidR="00687A08" w:rsidRDefault="00907271" w:rsidP="00CC2492">
            <w:pPr>
              <w:pStyle w:val="42"/>
              <w:shd w:val="clear" w:color="auto" w:fill="auto"/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732" w:type="dxa"/>
          </w:tcPr>
          <w:p w:rsidR="00687A08" w:rsidRDefault="00907271" w:rsidP="00CC2492">
            <w:pPr>
              <w:pStyle w:val="42"/>
              <w:shd w:val="clear" w:color="auto" w:fill="auto"/>
              <w:spacing w:after="0" w:line="240" w:lineRule="auto"/>
              <w:jc w:val="both"/>
            </w:pPr>
            <w:r>
              <w:t>-</w:t>
            </w:r>
          </w:p>
        </w:tc>
      </w:tr>
      <w:tr w:rsidR="00907271" w:rsidTr="00907271">
        <w:tc>
          <w:tcPr>
            <w:tcW w:w="14744" w:type="dxa"/>
            <w:gridSpan w:val="9"/>
          </w:tcPr>
          <w:p w:rsidR="00907271" w:rsidRDefault="00907271" w:rsidP="00820091">
            <w:pPr>
              <w:pStyle w:val="42"/>
              <w:shd w:val="clear" w:color="auto" w:fill="auto"/>
              <w:spacing w:after="0" w:line="240" w:lineRule="auto"/>
              <w:jc w:val="center"/>
            </w:pPr>
            <w:r w:rsidRPr="00907271">
              <w:rPr>
                <w:b w:val="0"/>
                <w:sz w:val="22"/>
                <w:szCs w:val="22"/>
              </w:rPr>
              <w:t>Предоставление в аренду объектов недвижимого, движимого имущества на торгах</w:t>
            </w:r>
          </w:p>
        </w:tc>
      </w:tr>
      <w:tr w:rsidR="00907271" w:rsidTr="00907271">
        <w:tc>
          <w:tcPr>
            <w:tcW w:w="1733" w:type="dxa"/>
          </w:tcPr>
          <w:p w:rsidR="00907271" w:rsidRDefault="00907271" w:rsidP="00820091">
            <w:pPr>
              <w:pStyle w:val="42"/>
              <w:shd w:val="clear" w:color="auto" w:fill="auto"/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456" w:type="dxa"/>
          </w:tcPr>
          <w:p w:rsidR="00907271" w:rsidRDefault="00907271" w:rsidP="00820091">
            <w:pPr>
              <w:pStyle w:val="42"/>
              <w:shd w:val="clear" w:color="auto" w:fill="auto"/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733" w:type="dxa"/>
          </w:tcPr>
          <w:p w:rsidR="00907271" w:rsidRDefault="00907271" w:rsidP="00820091">
            <w:pPr>
              <w:pStyle w:val="42"/>
              <w:shd w:val="clear" w:color="auto" w:fill="auto"/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696" w:type="dxa"/>
          </w:tcPr>
          <w:p w:rsidR="00907271" w:rsidRDefault="00907271" w:rsidP="00820091">
            <w:pPr>
              <w:pStyle w:val="42"/>
              <w:shd w:val="clear" w:color="auto" w:fill="auto"/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696" w:type="dxa"/>
          </w:tcPr>
          <w:p w:rsidR="00907271" w:rsidRDefault="00907271" w:rsidP="00820091">
            <w:pPr>
              <w:pStyle w:val="42"/>
              <w:shd w:val="clear" w:color="auto" w:fill="auto"/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234" w:type="dxa"/>
          </w:tcPr>
          <w:p w:rsidR="00907271" w:rsidRDefault="00907271" w:rsidP="00820091">
            <w:pPr>
              <w:pStyle w:val="42"/>
              <w:shd w:val="clear" w:color="auto" w:fill="auto"/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732" w:type="dxa"/>
          </w:tcPr>
          <w:p w:rsidR="00907271" w:rsidRDefault="00907271" w:rsidP="00820091">
            <w:pPr>
              <w:pStyle w:val="42"/>
              <w:shd w:val="clear" w:color="auto" w:fill="auto"/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732" w:type="dxa"/>
          </w:tcPr>
          <w:p w:rsidR="00907271" w:rsidRDefault="00907271" w:rsidP="00820091">
            <w:pPr>
              <w:pStyle w:val="42"/>
              <w:shd w:val="clear" w:color="auto" w:fill="auto"/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732" w:type="dxa"/>
          </w:tcPr>
          <w:p w:rsidR="00907271" w:rsidRDefault="00907271" w:rsidP="00820091">
            <w:pPr>
              <w:pStyle w:val="42"/>
              <w:shd w:val="clear" w:color="auto" w:fill="auto"/>
              <w:spacing w:after="0" w:line="240" w:lineRule="auto"/>
              <w:jc w:val="both"/>
            </w:pPr>
            <w:r>
              <w:t>-</w:t>
            </w:r>
          </w:p>
        </w:tc>
      </w:tr>
    </w:tbl>
    <w:p w:rsidR="00DC1483" w:rsidRDefault="00DC1483" w:rsidP="00CC2492">
      <w:pPr>
        <w:pStyle w:val="42"/>
        <w:shd w:val="clear" w:color="auto" w:fill="auto"/>
        <w:spacing w:after="0" w:line="240" w:lineRule="auto"/>
        <w:jc w:val="both"/>
        <w:sectPr w:rsidR="00DC1483" w:rsidSect="00015627">
          <w:type w:val="nextColumn"/>
          <w:pgSz w:w="16837" w:h="11905" w:orient="landscape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</w:p>
    <w:p w:rsidR="00535754" w:rsidRDefault="00535754" w:rsidP="00CC2492">
      <w:pPr>
        <w:rPr>
          <w:color w:val="auto"/>
          <w:sz w:val="2"/>
          <w:szCs w:val="2"/>
        </w:rPr>
      </w:pPr>
    </w:p>
    <w:p w:rsidR="0027130A" w:rsidRDefault="0027130A" w:rsidP="00CC2492">
      <w:pPr>
        <w:pStyle w:val="42"/>
        <w:shd w:val="clear" w:color="auto" w:fill="auto"/>
        <w:spacing w:after="0" w:line="240" w:lineRule="auto"/>
      </w:pPr>
    </w:p>
    <w:p w:rsidR="00535754" w:rsidRDefault="00535754" w:rsidP="00CC2492">
      <w:pPr>
        <w:pStyle w:val="42"/>
        <w:shd w:val="clear" w:color="auto" w:fill="auto"/>
        <w:spacing w:after="0" w:line="240" w:lineRule="auto"/>
      </w:pPr>
      <w:r>
        <w:t>Раздел 6. Результат «</w:t>
      </w:r>
      <w:proofErr w:type="spellStart"/>
      <w:r>
        <w:t>подуслуги</w:t>
      </w:r>
      <w:proofErr w:type="spellEnd"/>
      <w:r>
        <w:t>»</w:t>
      </w:r>
    </w:p>
    <w:p w:rsidR="0027130A" w:rsidRDefault="0027130A" w:rsidP="00CC2492">
      <w:pPr>
        <w:pStyle w:val="42"/>
        <w:shd w:val="clear" w:color="auto" w:fill="auto"/>
        <w:spacing w:after="0" w:line="240" w:lineRule="auto"/>
      </w:pPr>
    </w:p>
    <w:tbl>
      <w:tblPr>
        <w:tblStyle w:val="af2"/>
        <w:tblW w:w="15024" w:type="dxa"/>
        <w:jc w:val="center"/>
        <w:tblInd w:w="-601" w:type="dxa"/>
        <w:tblLayout w:type="fixed"/>
        <w:tblLook w:val="04A0"/>
      </w:tblPr>
      <w:tblGrid>
        <w:gridCol w:w="513"/>
        <w:gridCol w:w="2269"/>
        <w:gridCol w:w="2127"/>
        <w:gridCol w:w="2835"/>
        <w:gridCol w:w="2268"/>
        <w:gridCol w:w="1829"/>
        <w:gridCol w:w="1219"/>
        <w:gridCol w:w="1064"/>
        <w:gridCol w:w="900"/>
      </w:tblGrid>
      <w:tr w:rsidR="00D1314D" w:rsidTr="00015627">
        <w:trPr>
          <w:jc w:val="center"/>
        </w:trPr>
        <w:tc>
          <w:tcPr>
            <w:tcW w:w="513" w:type="dxa"/>
            <w:vMerge w:val="restart"/>
          </w:tcPr>
          <w:p w:rsidR="00D1314D" w:rsidRPr="00D1314D" w:rsidRDefault="00D1314D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</w:t>
            </w:r>
            <w:proofErr w:type="spellStart"/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</w:tcPr>
          <w:p w:rsidR="00D1314D" w:rsidRPr="00D1314D" w:rsidRDefault="00D1314D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Док</w:t>
            </w: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мент/документы, я</w:t>
            </w: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ляющиеся результ</w:t>
            </w: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том «</w:t>
            </w:r>
            <w:proofErr w:type="spellStart"/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127" w:type="dxa"/>
            <w:vMerge w:val="restart"/>
          </w:tcPr>
          <w:p w:rsidR="00D1314D" w:rsidRPr="00D1314D" w:rsidRDefault="00D1314D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Требования к д</w:t>
            </w: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куме</w:t>
            </w:r>
            <w:r w:rsidR="0098763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ту/документам, я</w:t>
            </w: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ляющимся резул</w:t>
            </w: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ь</w:t>
            </w: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татом «</w:t>
            </w:r>
            <w:proofErr w:type="spellStart"/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</w:tcPr>
          <w:p w:rsidR="00D1314D" w:rsidRPr="00D1314D" w:rsidRDefault="00D1314D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Характеристика результата (</w:t>
            </w:r>
            <w:proofErr w:type="gramStart"/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положител</w:t>
            </w: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ь</w:t>
            </w: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ный</w:t>
            </w:r>
            <w:proofErr w:type="gramEnd"/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/отрицательный)</w:t>
            </w:r>
          </w:p>
        </w:tc>
        <w:tc>
          <w:tcPr>
            <w:tcW w:w="2268" w:type="dxa"/>
            <w:vMerge w:val="restart"/>
          </w:tcPr>
          <w:p w:rsidR="00D1314D" w:rsidRPr="00D1314D" w:rsidRDefault="00D1314D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докуме</w:t>
            </w: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та/документов, я</w:t>
            </w: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ляющихся результ</w:t>
            </w: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том «</w:t>
            </w:r>
            <w:proofErr w:type="spellStart"/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829" w:type="dxa"/>
            <w:vMerge w:val="restart"/>
          </w:tcPr>
          <w:p w:rsidR="00D1314D" w:rsidRPr="00D1314D" w:rsidRDefault="00D1314D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Образец док</w:t>
            </w: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</w:t>
            </w: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та/документов, являющихся р</w:t>
            </w: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зультатом «</w:t>
            </w:r>
            <w:proofErr w:type="spellStart"/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дуслуги</w:t>
            </w:r>
            <w:proofErr w:type="spellEnd"/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219" w:type="dxa"/>
            <w:vMerge w:val="restart"/>
          </w:tcPr>
          <w:p w:rsidR="00D1314D" w:rsidRPr="00D1314D" w:rsidRDefault="00D1314D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64" w:type="dxa"/>
            <w:gridSpan w:val="2"/>
          </w:tcPr>
          <w:p w:rsidR="00D1314D" w:rsidRPr="00D1314D" w:rsidRDefault="00D1314D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 хранения невостребованных заявителем р</w:t>
            </w: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зультатов</w:t>
            </w:r>
          </w:p>
        </w:tc>
      </w:tr>
      <w:tr w:rsidR="00015627" w:rsidTr="00015627">
        <w:trPr>
          <w:jc w:val="center"/>
        </w:trPr>
        <w:tc>
          <w:tcPr>
            <w:tcW w:w="513" w:type="dxa"/>
            <w:vMerge/>
          </w:tcPr>
          <w:p w:rsidR="00D1314D" w:rsidRPr="00D1314D" w:rsidRDefault="00D1314D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D1314D" w:rsidRPr="00D1314D" w:rsidRDefault="00D1314D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D1314D" w:rsidRPr="00D1314D" w:rsidRDefault="00D1314D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1314D" w:rsidRPr="00D1314D" w:rsidRDefault="00D1314D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1314D" w:rsidRPr="00D1314D" w:rsidRDefault="00D1314D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1829" w:type="dxa"/>
            <w:vMerge/>
          </w:tcPr>
          <w:p w:rsidR="00D1314D" w:rsidRPr="00D1314D" w:rsidRDefault="00D1314D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1219" w:type="dxa"/>
            <w:vMerge/>
          </w:tcPr>
          <w:p w:rsidR="00D1314D" w:rsidRPr="00D1314D" w:rsidRDefault="00D1314D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1064" w:type="dxa"/>
          </w:tcPr>
          <w:p w:rsidR="00D1314D" w:rsidRPr="00D1314D" w:rsidRDefault="00D1314D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органе</w:t>
            </w:r>
          </w:p>
        </w:tc>
        <w:tc>
          <w:tcPr>
            <w:tcW w:w="900" w:type="dxa"/>
          </w:tcPr>
          <w:p w:rsidR="00D1314D" w:rsidRPr="00D1314D" w:rsidRDefault="00D1314D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МФЦ</w:t>
            </w:r>
          </w:p>
        </w:tc>
      </w:tr>
      <w:tr w:rsidR="00D1314D" w:rsidTr="00015627">
        <w:trPr>
          <w:jc w:val="center"/>
        </w:trPr>
        <w:tc>
          <w:tcPr>
            <w:tcW w:w="513" w:type="dxa"/>
          </w:tcPr>
          <w:p w:rsidR="00D1314D" w:rsidRPr="00687A08" w:rsidRDefault="00D1314D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D1314D" w:rsidRPr="00687A08" w:rsidRDefault="00D1314D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D1314D" w:rsidRPr="00687A08" w:rsidRDefault="00D1314D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D1314D" w:rsidRPr="00687A08" w:rsidRDefault="00D1314D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D1314D" w:rsidRPr="00687A08" w:rsidRDefault="00D1314D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829" w:type="dxa"/>
          </w:tcPr>
          <w:p w:rsidR="00D1314D" w:rsidRPr="00687A08" w:rsidRDefault="00D1314D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19" w:type="dxa"/>
          </w:tcPr>
          <w:p w:rsidR="00D1314D" w:rsidRPr="00687A08" w:rsidRDefault="00D1314D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064" w:type="dxa"/>
          </w:tcPr>
          <w:p w:rsidR="00D1314D" w:rsidRPr="00687A08" w:rsidRDefault="00D1314D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D1314D" w:rsidRPr="00687A08" w:rsidRDefault="00D1314D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9</w:t>
            </w:r>
          </w:p>
        </w:tc>
      </w:tr>
      <w:tr w:rsidR="00EF1CF6" w:rsidTr="00015627">
        <w:trPr>
          <w:jc w:val="center"/>
        </w:trPr>
        <w:tc>
          <w:tcPr>
            <w:tcW w:w="15024" w:type="dxa"/>
            <w:gridSpan w:val="9"/>
          </w:tcPr>
          <w:p w:rsidR="00EF1CF6" w:rsidRDefault="00907271" w:rsidP="00CC2492">
            <w:pPr>
              <w:pStyle w:val="42"/>
              <w:shd w:val="clear" w:color="auto" w:fill="auto"/>
              <w:spacing w:after="0" w:line="240" w:lineRule="auto"/>
              <w:jc w:val="center"/>
            </w:pPr>
            <w:r w:rsidRPr="00907271">
              <w:rPr>
                <w:b w:val="0"/>
                <w:sz w:val="22"/>
                <w:szCs w:val="22"/>
              </w:rPr>
              <w:t>Предоставление в аренду объектов недвижимого, движимого имущества без проведения торгов</w:t>
            </w:r>
          </w:p>
        </w:tc>
      </w:tr>
      <w:tr w:rsidR="00D1314D" w:rsidTr="00015627">
        <w:trPr>
          <w:jc w:val="center"/>
        </w:trPr>
        <w:tc>
          <w:tcPr>
            <w:tcW w:w="513" w:type="dxa"/>
          </w:tcPr>
          <w:p w:rsidR="00D1314D" w:rsidRPr="0079066D" w:rsidRDefault="00C35490" w:rsidP="00CC2492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D1314D" w:rsidRPr="0079066D" w:rsidRDefault="0079066D" w:rsidP="0079066D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предоставление мун</w:t>
            </w:r>
            <w:r w:rsidRPr="0079066D">
              <w:rPr>
                <w:b w:val="0"/>
                <w:sz w:val="20"/>
                <w:szCs w:val="20"/>
              </w:rPr>
              <w:t>и</w:t>
            </w:r>
            <w:r w:rsidRPr="0079066D">
              <w:rPr>
                <w:b w:val="0"/>
                <w:sz w:val="20"/>
                <w:szCs w:val="20"/>
              </w:rPr>
              <w:t>ципального имущества по договорам аренды</w:t>
            </w:r>
          </w:p>
        </w:tc>
        <w:tc>
          <w:tcPr>
            <w:tcW w:w="2127" w:type="dxa"/>
          </w:tcPr>
          <w:p w:rsidR="00D1314D" w:rsidRPr="0079066D" w:rsidRDefault="00D1314D" w:rsidP="00CC2492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D1314D" w:rsidRPr="0079066D" w:rsidRDefault="0079066D" w:rsidP="00CC2492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положительный</w:t>
            </w:r>
          </w:p>
        </w:tc>
        <w:tc>
          <w:tcPr>
            <w:tcW w:w="2268" w:type="dxa"/>
          </w:tcPr>
          <w:p w:rsidR="00D1314D" w:rsidRPr="0079066D" w:rsidRDefault="0079066D" w:rsidP="00CC2492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829" w:type="dxa"/>
          </w:tcPr>
          <w:p w:rsidR="00D1314D" w:rsidRPr="0079066D" w:rsidRDefault="0079066D" w:rsidP="00CC2492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D1314D" w:rsidRPr="0079066D" w:rsidRDefault="0079066D" w:rsidP="00CC2492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1. Нарочно в УИ</w:t>
            </w:r>
            <w:r w:rsidR="00A6151E">
              <w:rPr>
                <w:b w:val="0"/>
                <w:sz w:val="20"/>
                <w:szCs w:val="20"/>
              </w:rPr>
              <w:t>З</w:t>
            </w:r>
            <w:r w:rsidRPr="0079066D">
              <w:rPr>
                <w:b w:val="0"/>
                <w:sz w:val="20"/>
                <w:szCs w:val="20"/>
              </w:rPr>
              <w:t>О админис</w:t>
            </w:r>
            <w:r w:rsidRPr="0079066D">
              <w:rPr>
                <w:b w:val="0"/>
                <w:sz w:val="20"/>
                <w:szCs w:val="20"/>
              </w:rPr>
              <w:t>т</w:t>
            </w:r>
            <w:r w:rsidRPr="0079066D">
              <w:rPr>
                <w:b w:val="0"/>
                <w:sz w:val="20"/>
                <w:szCs w:val="20"/>
              </w:rPr>
              <w:t xml:space="preserve">рации </w:t>
            </w:r>
            <w:proofErr w:type="spellStart"/>
            <w:r w:rsidRPr="0079066D">
              <w:rPr>
                <w:b w:val="0"/>
                <w:sz w:val="20"/>
                <w:szCs w:val="20"/>
              </w:rPr>
              <w:t>Усть-Абаканского</w:t>
            </w:r>
            <w:proofErr w:type="spellEnd"/>
            <w:r w:rsidRPr="0079066D">
              <w:rPr>
                <w:b w:val="0"/>
                <w:sz w:val="20"/>
                <w:szCs w:val="20"/>
              </w:rPr>
              <w:t xml:space="preserve"> района</w:t>
            </w:r>
          </w:p>
          <w:p w:rsidR="0079066D" w:rsidRDefault="0079066D" w:rsidP="00CC2492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2. Почтой</w:t>
            </w:r>
          </w:p>
          <w:p w:rsidR="00D43461" w:rsidRPr="0079066D" w:rsidRDefault="00D43461" w:rsidP="00CC2492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3. </w:t>
            </w:r>
            <w:r w:rsidRPr="00D43461">
              <w:rPr>
                <w:b w:val="0"/>
                <w:sz w:val="20"/>
                <w:szCs w:val="20"/>
              </w:rPr>
              <w:t>Лично в часы приёма специал</w:t>
            </w:r>
            <w:r w:rsidRPr="00D43461">
              <w:rPr>
                <w:b w:val="0"/>
                <w:sz w:val="20"/>
                <w:szCs w:val="20"/>
              </w:rPr>
              <w:t>и</w:t>
            </w:r>
            <w:r w:rsidRPr="00D43461">
              <w:rPr>
                <w:b w:val="0"/>
                <w:sz w:val="20"/>
                <w:szCs w:val="20"/>
              </w:rPr>
              <w:t>стами МФЦ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064" w:type="dxa"/>
          </w:tcPr>
          <w:p w:rsidR="00D1314D" w:rsidRPr="0079066D" w:rsidRDefault="0079066D" w:rsidP="00CC2492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бессро</w:t>
            </w:r>
            <w:r w:rsidRPr="0079066D">
              <w:rPr>
                <w:b w:val="0"/>
                <w:sz w:val="20"/>
                <w:szCs w:val="20"/>
              </w:rPr>
              <w:t>ч</w:t>
            </w:r>
            <w:r w:rsidRPr="0079066D">
              <w:rPr>
                <w:b w:val="0"/>
                <w:sz w:val="20"/>
                <w:szCs w:val="20"/>
              </w:rPr>
              <w:t>но</w:t>
            </w:r>
          </w:p>
        </w:tc>
        <w:tc>
          <w:tcPr>
            <w:tcW w:w="900" w:type="dxa"/>
          </w:tcPr>
          <w:p w:rsidR="00D1314D" w:rsidRPr="00A21153" w:rsidRDefault="00A21153" w:rsidP="00CC2492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90 к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ле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дарных дней. По и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теч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нии срока хран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ния н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пра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ляются в А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мин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стр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цию </w:t>
            </w:r>
            <w:proofErr w:type="spellStart"/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Усть-Абака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ского</w:t>
            </w:r>
            <w:proofErr w:type="spellEnd"/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района</w:t>
            </w:r>
          </w:p>
        </w:tc>
      </w:tr>
      <w:tr w:rsidR="00C35490" w:rsidTr="00015627">
        <w:trPr>
          <w:jc w:val="center"/>
        </w:trPr>
        <w:tc>
          <w:tcPr>
            <w:tcW w:w="513" w:type="dxa"/>
          </w:tcPr>
          <w:p w:rsidR="00C35490" w:rsidRPr="0079066D" w:rsidRDefault="00C35490" w:rsidP="00CC2492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C35490" w:rsidRPr="0079066D" w:rsidRDefault="0079066D" w:rsidP="0079066D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письменное уведомл</w:t>
            </w:r>
            <w:r w:rsidRPr="0079066D">
              <w:rPr>
                <w:b w:val="0"/>
                <w:sz w:val="20"/>
                <w:szCs w:val="20"/>
              </w:rPr>
              <w:t>е</w:t>
            </w:r>
            <w:r w:rsidRPr="0079066D">
              <w:rPr>
                <w:b w:val="0"/>
                <w:sz w:val="20"/>
                <w:szCs w:val="20"/>
              </w:rPr>
              <w:t>ние заявителей об о</w:t>
            </w:r>
            <w:r w:rsidRPr="0079066D">
              <w:rPr>
                <w:b w:val="0"/>
                <w:sz w:val="20"/>
                <w:szCs w:val="20"/>
              </w:rPr>
              <w:t>т</w:t>
            </w:r>
            <w:r w:rsidRPr="0079066D">
              <w:rPr>
                <w:b w:val="0"/>
                <w:sz w:val="20"/>
                <w:szCs w:val="20"/>
              </w:rPr>
              <w:t>казе в заключени</w:t>
            </w:r>
            <w:proofErr w:type="gramStart"/>
            <w:r w:rsidRPr="0079066D">
              <w:rPr>
                <w:b w:val="0"/>
                <w:sz w:val="20"/>
                <w:szCs w:val="20"/>
              </w:rPr>
              <w:t>и</w:t>
            </w:r>
            <w:proofErr w:type="gramEnd"/>
            <w:r w:rsidRPr="0079066D">
              <w:rPr>
                <w:b w:val="0"/>
                <w:sz w:val="20"/>
                <w:szCs w:val="20"/>
              </w:rPr>
              <w:t xml:space="preserve"> д</w:t>
            </w:r>
            <w:r w:rsidRPr="0079066D">
              <w:rPr>
                <w:b w:val="0"/>
                <w:sz w:val="20"/>
                <w:szCs w:val="20"/>
              </w:rPr>
              <w:t>о</w:t>
            </w:r>
            <w:r w:rsidRPr="0079066D">
              <w:rPr>
                <w:b w:val="0"/>
                <w:sz w:val="20"/>
                <w:szCs w:val="20"/>
              </w:rPr>
              <w:t>говоров аренды мун</w:t>
            </w:r>
            <w:r w:rsidRPr="0079066D">
              <w:rPr>
                <w:b w:val="0"/>
                <w:sz w:val="20"/>
                <w:szCs w:val="20"/>
              </w:rPr>
              <w:t>и</w:t>
            </w:r>
            <w:r w:rsidRPr="0079066D">
              <w:rPr>
                <w:b w:val="0"/>
                <w:sz w:val="20"/>
                <w:szCs w:val="20"/>
              </w:rPr>
              <w:t>ципального имущества</w:t>
            </w:r>
          </w:p>
        </w:tc>
        <w:tc>
          <w:tcPr>
            <w:tcW w:w="2127" w:type="dxa"/>
          </w:tcPr>
          <w:p w:rsidR="00C35490" w:rsidRPr="0079066D" w:rsidRDefault="00C35490" w:rsidP="00CC2492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35490" w:rsidRPr="0079066D" w:rsidRDefault="0079066D" w:rsidP="00CC2492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отрицательный</w:t>
            </w:r>
          </w:p>
        </w:tc>
        <w:tc>
          <w:tcPr>
            <w:tcW w:w="2268" w:type="dxa"/>
          </w:tcPr>
          <w:p w:rsidR="00C35490" w:rsidRPr="0079066D" w:rsidRDefault="0079066D" w:rsidP="00CC2492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829" w:type="dxa"/>
          </w:tcPr>
          <w:p w:rsidR="00C35490" w:rsidRPr="0079066D" w:rsidRDefault="0079066D" w:rsidP="00CC2492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79066D" w:rsidRPr="0079066D" w:rsidRDefault="0079066D" w:rsidP="0079066D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1. Нарочно в УИ</w:t>
            </w:r>
            <w:r w:rsidR="00A6151E">
              <w:rPr>
                <w:b w:val="0"/>
                <w:sz w:val="20"/>
                <w:szCs w:val="20"/>
              </w:rPr>
              <w:t>З</w:t>
            </w:r>
            <w:r w:rsidRPr="0079066D">
              <w:rPr>
                <w:b w:val="0"/>
                <w:sz w:val="20"/>
                <w:szCs w:val="20"/>
              </w:rPr>
              <w:t>О админис</w:t>
            </w:r>
            <w:r w:rsidRPr="0079066D">
              <w:rPr>
                <w:b w:val="0"/>
                <w:sz w:val="20"/>
                <w:szCs w:val="20"/>
              </w:rPr>
              <w:t>т</w:t>
            </w:r>
            <w:r w:rsidRPr="0079066D">
              <w:rPr>
                <w:b w:val="0"/>
                <w:sz w:val="20"/>
                <w:szCs w:val="20"/>
              </w:rPr>
              <w:t xml:space="preserve">рации </w:t>
            </w:r>
            <w:proofErr w:type="spellStart"/>
            <w:r w:rsidRPr="0079066D">
              <w:rPr>
                <w:b w:val="0"/>
                <w:sz w:val="20"/>
                <w:szCs w:val="20"/>
              </w:rPr>
              <w:t>Усть-Абаканского</w:t>
            </w:r>
            <w:proofErr w:type="spellEnd"/>
            <w:r w:rsidRPr="0079066D">
              <w:rPr>
                <w:b w:val="0"/>
                <w:sz w:val="20"/>
                <w:szCs w:val="20"/>
              </w:rPr>
              <w:t xml:space="preserve"> района</w:t>
            </w:r>
          </w:p>
          <w:p w:rsidR="00C35490" w:rsidRDefault="0079066D" w:rsidP="0079066D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lastRenderedPageBreak/>
              <w:t>2. Почтой</w:t>
            </w:r>
          </w:p>
          <w:p w:rsidR="00D43461" w:rsidRPr="0079066D" w:rsidRDefault="00D43461" w:rsidP="0079066D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3. </w:t>
            </w:r>
            <w:r w:rsidRPr="00D43461">
              <w:rPr>
                <w:b w:val="0"/>
                <w:sz w:val="20"/>
                <w:szCs w:val="20"/>
              </w:rPr>
              <w:t>Лично в часы приёма специал</w:t>
            </w:r>
            <w:r w:rsidRPr="00D43461">
              <w:rPr>
                <w:b w:val="0"/>
                <w:sz w:val="20"/>
                <w:szCs w:val="20"/>
              </w:rPr>
              <w:t>и</w:t>
            </w:r>
            <w:r w:rsidRPr="00D43461">
              <w:rPr>
                <w:b w:val="0"/>
                <w:sz w:val="20"/>
                <w:szCs w:val="20"/>
              </w:rPr>
              <w:t>стами МФЦ</w:t>
            </w:r>
          </w:p>
        </w:tc>
        <w:tc>
          <w:tcPr>
            <w:tcW w:w="1064" w:type="dxa"/>
          </w:tcPr>
          <w:p w:rsidR="00C35490" w:rsidRPr="0079066D" w:rsidRDefault="0079066D" w:rsidP="00CC2492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lastRenderedPageBreak/>
              <w:t>бессро</w:t>
            </w:r>
            <w:r w:rsidRPr="0079066D">
              <w:rPr>
                <w:b w:val="0"/>
                <w:sz w:val="20"/>
                <w:szCs w:val="20"/>
              </w:rPr>
              <w:t>ч</w:t>
            </w:r>
            <w:r w:rsidRPr="0079066D">
              <w:rPr>
                <w:b w:val="0"/>
                <w:sz w:val="20"/>
                <w:szCs w:val="20"/>
              </w:rPr>
              <w:t>н</w:t>
            </w:r>
            <w:r w:rsidR="00A21153">
              <w:rPr>
                <w:b w:val="0"/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C35490" w:rsidRPr="0079066D" w:rsidRDefault="00A21153" w:rsidP="00CC2492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90 к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ле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дарных дней. По и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теч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нии 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срока хран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ния н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пра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ляются в А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мин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стр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цию </w:t>
            </w:r>
            <w:proofErr w:type="spellStart"/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Усть-Абака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ского</w:t>
            </w:r>
            <w:proofErr w:type="spellEnd"/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района</w:t>
            </w:r>
          </w:p>
        </w:tc>
      </w:tr>
      <w:tr w:rsidR="00EF1CF6" w:rsidTr="00015627">
        <w:trPr>
          <w:jc w:val="center"/>
        </w:trPr>
        <w:tc>
          <w:tcPr>
            <w:tcW w:w="15024" w:type="dxa"/>
            <w:gridSpan w:val="9"/>
          </w:tcPr>
          <w:p w:rsidR="00EF1CF6" w:rsidRDefault="00907271" w:rsidP="00CC2492">
            <w:pPr>
              <w:pStyle w:val="42"/>
              <w:shd w:val="clear" w:color="auto" w:fill="auto"/>
              <w:spacing w:after="0" w:line="240" w:lineRule="auto"/>
              <w:jc w:val="center"/>
            </w:pPr>
            <w:r w:rsidRPr="00907271">
              <w:rPr>
                <w:b w:val="0"/>
                <w:sz w:val="22"/>
                <w:szCs w:val="22"/>
              </w:rPr>
              <w:lastRenderedPageBreak/>
              <w:t>Предоставление в аренду объектов недвижимого, движимого имущества без проведения торгов в порядке предоставления муниципальной преференции</w:t>
            </w:r>
          </w:p>
        </w:tc>
      </w:tr>
      <w:tr w:rsidR="0079066D" w:rsidRPr="0079066D" w:rsidTr="00820091">
        <w:trPr>
          <w:jc w:val="center"/>
        </w:trPr>
        <w:tc>
          <w:tcPr>
            <w:tcW w:w="513" w:type="dxa"/>
          </w:tcPr>
          <w:p w:rsidR="0079066D" w:rsidRPr="0079066D" w:rsidRDefault="0079066D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79066D" w:rsidRPr="0079066D" w:rsidRDefault="0079066D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предоставление мун</w:t>
            </w:r>
            <w:r w:rsidRPr="0079066D">
              <w:rPr>
                <w:b w:val="0"/>
                <w:sz w:val="20"/>
                <w:szCs w:val="20"/>
              </w:rPr>
              <w:t>и</w:t>
            </w:r>
            <w:r w:rsidRPr="0079066D">
              <w:rPr>
                <w:b w:val="0"/>
                <w:sz w:val="20"/>
                <w:szCs w:val="20"/>
              </w:rPr>
              <w:t>ципального имущества по договорам аренды</w:t>
            </w:r>
          </w:p>
        </w:tc>
        <w:tc>
          <w:tcPr>
            <w:tcW w:w="2127" w:type="dxa"/>
          </w:tcPr>
          <w:p w:rsidR="0079066D" w:rsidRPr="0079066D" w:rsidRDefault="0079066D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066D" w:rsidRPr="0079066D" w:rsidRDefault="0079066D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положительный</w:t>
            </w:r>
          </w:p>
        </w:tc>
        <w:tc>
          <w:tcPr>
            <w:tcW w:w="2268" w:type="dxa"/>
          </w:tcPr>
          <w:p w:rsidR="0079066D" w:rsidRPr="0079066D" w:rsidRDefault="0079066D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829" w:type="dxa"/>
          </w:tcPr>
          <w:p w:rsidR="0079066D" w:rsidRPr="0079066D" w:rsidRDefault="0079066D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79066D" w:rsidRPr="0079066D" w:rsidRDefault="0079066D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1. Нарочно в УИ</w:t>
            </w:r>
            <w:r w:rsidR="00A6151E">
              <w:rPr>
                <w:b w:val="0"/>
                <w:sz w:val="20"/>
                <w:szCs w:val="20"/>
              </w:rPr>
              <w:t>З</w:t>
            </w:r>
            <w:r w:rsidRPr="0079066D">
              <w:rPr>
                <w:b w:val="0"/>
                <w:sz w:val="20"/>
                <w:szCs w:val="20"/>
              </w:rPr>
              <w:t>О админис</w:t>
            </w:r>
            <w:r w:rsidRPr="0079066D">
              <w:rPr>
                <w:b w:val="0"/>
                <w:sz w:val="20"/>
                <w:szCs w:val="20"/>
              </w:rPr>
              <w:t>т</w:t>
            </w:r>
            <w:r w:rsidRPr="0079066D">
              <w:rPr>
                <w:b w:val="0"/>
                <w:sz w:val="20"/>
                <w:szCs w:val="20"/>
              </w:rPr>
              <w:t xml:space="preserve">рации </w:t>
            </w:r>
            <w:proofErr w:type="spellStart"/>
            <w:r w:rsidRPr="0079066D">
              <w:rPr>
                <w:b w:val="0"/>
                <w:sz w:val="20"/>
                <w:szCs w:val="20"/>
              </w:rPr>
              <w:t>Усть-Абаканского</w:t>
            </w:r>
            <w:proofErr w:type="spellEnd"/>
            <w:r w:rsidRPr="0079066D">
              <w:rPr>
                <w:b w:val="0"/>
                <w:sz w:val="20"/>
                <w:szCs w:val="20"/>
              </w:rPr>
              <w:t xml:space="preserve"> района</w:t>
            </w:r>
          </w:p>
          <w:p w:rsidR="0079066D" w:rsidRDefault="0079066D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2. Почтой</w:t>
            </w:r>
          </w:p>
          <w:p w:rsidR="00D43461" w:rsidRPr="0079066D" w:rsidRDefault="00D43461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3. </w:t>
            </w:r>
            <w:r w:rsidRPr="00D43461">
              <w:rPr>
                <w:b w:val="0"/>
                <w:sz w:val="20"/>
                <w:szCs w:val="20"/>
              </w:rPr>
              <w:t>Лично в часы приёма специал</w:t>
            </w:r>
            <w:r w:rsidRPr="00D43461">
              <w:rPr>
                <w:b w:val="0"/>
                <w:sz w:val="20"/>
                <w:szCs w:val="20"/>
              </w:rPr>
              <w:t>и</w:t>
            </w:r>
            <w:r w:rsidRPr="00D43461">
              <w:rPr>
                <w:b w:val="0"/>
                <w:sz w:val="20"/>
                <w:szCs w:val="20"/>
              </w:rPr>
              <w:t>стами МФЦ</w:t>
            </w:r>
          </w:p>
        </w:tc>
        <w:tc>
          <w:tcPr>
            <w:tcW w:w="1064" w:type="dxa"/>
          </w:tcPr>
          <w:p w:rsidR="0079066D" w:rsidRPr="0079066D" w:rsidRDefault="0079066D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бессро</w:t>
            </w:r>
            <w:r w:rsidRPr="0079066D">
              <w:rPr>
                <w:b w:val="0"/>
                <w:sz w:val="20"/>
                <w:szCs w:val="20"/>
              </w:rPr>
              <w:t>ч</w:t>
            </w:r>
            <w:r w:rsidRPr="0079066D">
              <w:rPr>
                <w:b w:val="0"/>
                <w:sz w:val="20"/>
                <w:szCs w:val="20"/>
              </w:rPr>
              <w:t>но</w:t>
            </w:r>
          </w:p>
        </w:tc>
        <w:tc>
          <w:tcPr>
            <w:tcW w:w="900" w:type="dxa"/>
          </w:tcPr>
          <w:p w:rsidR="0079066D" w:rsidRPr="0079066D" w:rsidRDefault="00A21153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90 к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ле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дарных дней. По и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теч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нии срока хран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ния н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пра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ляются в А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мин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стр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цию </w:t>
            </w:r>
            <w:proofErr w:type="spellStart"/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Усть-Абака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ского</w:t>
            </w:r>
            <w:proofErr w:type="spellEnd"/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района</w:t>
            </w:r>
          </w:p>
        </w:tc>
      </w:tr>
      <w:tr w:rsidR="0079066D" w:rsidRPr="0079066D" w:rsidTr="00820091">
        <w:trPr>
          <w:jc w:val="center"/>
        </w:trPr>
        <w:tc>
          <w:tcPr>
            <w:tcW w:w="513" w:type="dxa"/>
          </w:tcPr>
          <w:p w:rsidR="0079066D" w:rsidRPr="0079066D" w:rsidRDefault="0079066D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79066D" w:rsidRPr="0079066D" w:rsidRDefault="0079066D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письменное уведомл</w:t>
            </w:r>
            <w:r w:rsidRPr="0079066D">
              <w:rPr>
                <w:b w:val="0"/>
                <w:sz w:val="20"/>
                <w:szCs w:val="20"/>
              </w:rPr>
              <w:t>е</w:t>
            </w:r>
            <w:r w:rsidRPr="0079066D">
              <w:rPr>
                <w:b w:val="0"/>
                <w:sz w:val="20"/>
                <w:szCs w:val="20"/>
              </w:rPr>
              <w:t>ние заявителей об о</w:t>
            </w:r>
            <w:r w:rsidRPr="0079066D">
              <w:rPr>
                <w:b w:val="0"/>
                <w:sz w:val="20"/>
                <w:szCs w:val="20"/>
              </w:rPr>
              <w:t>т</w:t>
            </w:r>
            <w:r w:rsidRPr="0079066D">
              <w:rPr>
                <w:b w:val="0"/>
                <w:sz w:val="20"/>
                <w:szCs w:val="20"/>
              </w:rPr>
              <w:t>казе в заключени</w:t>
            </w:r>
            <w:proofErr w:type="gramStart"/>
            <w:r w:rsidRPr="0079066D">
              <w:rPr>
                <w:b w:val="0"/>
                <w:sz w:val="20"/>
                <w:szCs w:val="20"/>
              </w:rPr>
              <w:t>и</w:t>
            </w:r>
            <w:proofErr w:type="gramEnd"/>
            <w:r w:rsidRPr="0079066D">
              <w:rPr>
                <w:b w:val="0"/>
                <w:sz w:val="20"/>
                <w:szCs w:val="20"/>
              </w:rPr>
              <w:t xml:space="preserve"> д</w:t>
            </w:r>
            <w:r w:rsidRPr="0079066D">
              <w:rPr>
                <w:b w:val="0"/>
                <w:sz w:val="20"/>
                <w:szCs w:val="20"/>
              </w:rPr>
              <w:t>о</w:t>
            </w:r>
            <w:r w:rsidRPr="0079066D">
              <w:rPr>
                <w:b w:val="0"/>
                <w:sz w:val="20"/>
                <w:szCs w:val="20"/>
              </w:rPr>
              <w:t>говоров аренды мун</w:t>
            </w:r>
            <w:r w:rsidRPr="0079066D">
              <w:rPr>
                <w:b w:val="0"/>
                <w:sz w:val="20"/>
                <w:szCs w:val="20"/>
              </w:rPr>
              <w:t>и</w:t>
            </w:r>
            <w:r w:rsidRPr="0079066D">
              <w:rPr>
                <w:b w:val="0"/>
                <w:sz w:val="20"/>
                <w:szCs w:val="20"/>
              </w:rPr>
              <w:t>ципального имущества</w:t>
            </w:r>
          </w:p>
        </w:tc>
        <w:tc>
          <w:tcPr>
            <w:tcW w:w="2127" w:type="dxa"/>
          </w:tcPr>
          <w:p w:rsidR="0079066D" w:rsidRPr="0079066D" w:rsidRDefault="0079066D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066D" w:rsidRPr="0079066D" w:rsidRDefault="0079066D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отрицательный</w:t>
            </w:r>
          </w:p>
        </w:tc>
        <w:tc>
          <w:tcPr>
            <w:tcW w:w="2268" w:type="dxa"/>
          </w:tcPr>
          <w:p w:rsidR="0079066D" w:rsidRPr="0079066D" w:rsidRDefault="0079066D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829" w:type="dxa"/>
          </w:tcPr>
          <w:p w:rsidR="0079066D" w:rsidRPr="0079066D" w:rsidRDefault="0079066D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79066D" w:rsidRPr="0079066D" w:rsidRDefault="0079066D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1. Нарочно в УИ</w:t>
            </w:r>
            <w:r w:rsidR="00A6151E">
              <w:rPr>
                <w:b w:val="0"/>
                <w:sz w:val="20"/>
                <w:szCs w:val="20"/>
              </w:rPr>
              <w:t>З</w:t>
            </w:r>
            <w:r w:rsidRPr="0079066D">
              <w:rPr>
                <w:b w:val="0"/>
                <w:sz w:val="20"/>
                <w:szCs w:val="20"/>
              </w:rPr>
              <w:t>О админис</w:t>
            </w:r>
            <w:r w:rsidRPr="0079066D">
              <w:rPr>
                <w:b w:val="0"/>
                <w:sz w:val="20"/>
                <w:szCs w:val="20"/>
              </w:rPr>
              <w:t>т</w:t>
            </w:r>
            <w:r w:rsidRPr="0079066D">
              <w:rPr>
                <w:b w:val="0"/>
                <w:sz w:val="20"/>
                <w:szCs w:val="20"/>
              </w:rPr>
              <w:t xml:space="preserve">рации </w:t>
            </w:r>
            <w:proofErr w:type="spellStart"/>
            <w:r w:rsidRPr="0079066D">
              <w:rPr>
                <w:b w:val="0"/>
                <w:sz w:val="20"/>
                <w:szCs w:val="20"/>
              </w:rPr>
              <w:t>Усть-Абака</w:t>
            </w:r>
            <w:r w:rsidRPr="0079066D">
              <w:rPr>
                <w:b w:val="0"/>
                <w:sz w:val="20"/>
                <w:szCs w:val="20"/>
              </w:rPr>
              <w:lastRenderedPageBreak/>
              <w:t>нского</w:t>
            </w:r>
            <w:proofErr w:type="spellEnd"/>
            <w:r w:rsidRPr="0079066D">
              <w:rPr>
                <w:b w:val="0"/>
                <w:sz w:val="20"/>
                <w:szCs w:val="20"/>
              </w:rPr>
              <w:t xml:space="preserve"> района</w:t>
            </w:r>
          </w:p>
          <w:p w:rsidR="0079066D" w:rsidRDefault="0079066D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2. Почтой</w:t>
            </w:r>
          </w:p>
          <w:p w:rsidR="00D43461" w:rsidRPr="0079066D" w:rsidRDefault="00D43461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3. </w:t>
            </w:r>
            <w:r w:rsidRPr="00D43461">
              <w:rPr>
                <w:b w:val="0"/>
                <w:sz w:val="20"/>
                <w:szCs w:val="20"/>
              </w:rPr>
              <w:t>Лично в часы приёма специал</w:t>
            </w:r>
            <w:r w:rsidRPr="00D43461">
              <w:rPr>
                <w:b w:val="0"/>
                <w:sz w:val="20"/>
                <w:szCs w:val="20"/>
              </w:rPr>
              <w:t>и</w:t>
            </w:r>
            <w:r w:rsidRPr="00D43461">
              <w:rPr>
                <w:b w:val="0"/>
                <w:sz w:val="20"/>
                <w:szCs w:val="20"/>
              </w:rPr>
              <w:t>стами МФЦ</w:t>
            </w:r>
          </w:p>
        </w:tc>
        <w:tc>
          <w:tcPr>
            <w:tcW w:w="1064" w:type="dxa"/>
          </w:tcPr>
          <w:p w:rsidR="0079066D" w:rsidRPr="0079066D" w:rsidRDefault="0079066D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lastRenderedPageBreak/>
              <w:t>бессро</w:t>
            </w:r>
            <w:r w:rsidRPr="0079066D">
              <w:rPr>
                <w:b w:val="0"/>
                <w:sz w:val="20"/>
                <w:szCs w:val="20"/>
              </w:rPr>
              <w:t>ч</w:t>
            </w:r>
            <w:r w:rsidRPr="0079066D">
              <w:rPr>
                <w:b w:val="0"/>
                <w:sz w:val="20"/>
                <w:szCs w:val="20"/>
              </w:rPr>
              <w:t>но</w:t>
            </w:r>
          </w:p>
        </w:tc>
        <w:tc>
          <w:tcPr>
            <w:tcW w:w="900" w:type="dxa"/>
          </w:tcPr>
          <w:p w:rsidR="0079066D" w:rsidRPr="0079066D" w:rsidRDefault="00A21153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90 к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ле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дарных дней. По и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теч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нии срока хран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ния н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пра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ляются в А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мин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стр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цию </w:t>
            </w:r>
            <w:proofErr w:type="spellStart"/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Усть-Абака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ского</w:t>
            </w:r>
            <w:proofErr w:type="spellEnd"/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района</w:t>
            </w:r>
          </w:p>
        </w:tc>
      </w:tr>
      <w:tr w:rsidR="00907271" w:rsidTr="00820091">
        <w:trPr>
          <w:jc w:val="center"/>
        </w:trPr>
        <w:tc>
          <w:tcPr>
            <w:tcW w:w="15024" w:type="dxa"/>
            <w:gridSpan w:val="9"/>
          </w:tcPr>
          <w:p w:rsidR="00907271" w:rsidRDefault="00907271" w:rsidP="00820091">
            <w:pPr>
              <w:pStyle w:val="42"/>
              <w:shd w:val="clear" w:color="auto" w:fill="auto"/>
              <w:spacing w:after="0" w:line="240" w:lineRule="auto"/>
              <w:jc w:val="center"/>
            </w:pPr>
            <w:r w:rsidRPr="00907271">
              <w:rPr>
                <w:b w:val="0"/>
                <w:sz w:val="22"/>
                <w:szCs w:val="22"/>
              </w:rPr>
              <w:lastRenderedPageBreak/>
              <w:t>Предоставление в аренду объектов недвижимого, движимого имущества на торгах</w:t>
            </w:r>
          </w:p>
        </w:tc>
      </w:tr>
      <w:tr w:rsidR="0079066D" w:rsidRPr="0079066D" w:rsidTr="00820091">
        <w:trPr>
          <w:jc w:val="center"/>
        </w:trPr>
        <w:tc>
          <w:tcPr>
            <w:tcW w:w="513" w:type="dxa"/>
          </w:tcPr>
          <w:p w:rsidR="0079066D" w:rsidRPr="0079066D" w:rsidRDefault="0079066D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79066D" w:rsidRPr="0079066D" w:rsidRDefault="0079066D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предоставление мун</w:t>
            </w:r>
            <w:r w:rsidRPr="0079066D">
              <w:rPr>
                <w:b w:val="0"/>
                <w:sz w:val="20"/>
                <w:szCs w:val="20"/>
              </w:rPr>
              <w:t>и</w:t>
            </w:r>
            <w:r w:rsidRPr="0079066D">
              <w:rPr>
                <w:b w:val="0"/>
                <w:sz w:val="20"/>
                <w:szCs w:val="20"/>
              </w:rPr>
              <w:t>ципального имущества по договорам аренды</w:t>
            </w:r>
          </w:p>
        </w:tc>
        <w:tc>
          <w:tcPr>
            <w:tcW w:w="2127" w:type="dxa"/>
          </w:tcPr>
          <w:p w:rsidR="0079066D" w:rsidRPr="0079066D" w:rsidRDefault="0079066D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066D" w:rsidRPr="0079066D" w:rsidRDefault="0079066D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положительный</w:t>
            </w:r>
          </w:p>
        </w:tc>
        <w:tc>
          <w:tcPr>
            <w:tcW w:w="2268" w:type="dxa"/>
          </w:tcPr>
          <w:p w:rsidR="0079066D" w:rsidRPr="0079066D" w:rsidRDefault="0079066D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829" w:type="dxa"/>
          </w:tcPr>
          <w:p w:rsidR="0079066D" w:rsidRPr="0079066D" w:rsidRDefault="0079066D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79066D" w:rsidRPr="0079066D" w:rsidRDefault="0079066D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1. Нарочно в УИ</w:t>
            </w:r>
            <w:r w:rsidR="00A6151E">
              <w:rPr>
                <w:b w:val="0"/>
                <w:sz w:val="20"/>
                <w:szCs w:val="20"/>
              </w:rPr>
              <w:t>З</w:t>
            </w:r>
            <w:r w:rsidRPr="0079066D">
              <w:rPr>
                <w:b w:val="0"/>
                <w:sz w:val="20"/>
                <w:szCs w:val="20"/>
              </w:rPr>
              <w:t>О админис</w:t>
            </w:r>
            <w:r w:rsidRPr="0079066D">
              <w:rPr>
                <w:b w:val="0"/>
                <w:sz w:val="20"/>
                <w:szCs w:val="20"/>
              </w:rPr>
              <w:t>т</w:t>
            </w:r>
            <w:r w:rsidRPr="0079066D">
              <w:rPr>
                <w:b w:val="0"/>
                <w:sz w:val="20"/>
                <w:szCs w:val="20"/>
              </w:rPr>
              <w:t xml:space="preserve">рации </w:t>
            </w:r>
            <w:proofErr w:type="spellStart"/>
            <w:r w:rsidRPr="0079066D">
              <w:rPr>
                <w:b w:val="0"/>
                <w:sz w:val="20"/>
                <w:szCs w:val="20"/>
              </w:rPr>
              <w:t>Усть-Абаканского</w:t>
            </w:r>
            <w:proofErr w:type="spellEnd"/>
            <w:r w:rsidRPr="0079066D">
              <w:rPr>
                <w:b w:val="0"/>
                <w:sz w:val="20"/>
                <w:szCs w:val="20"/>
              </w:rPr>
              <w:t xml:space="preserve"> района</w:t>
            </w:r>
          </w:p>
          <w:p w:rsidR="0079066D" w:rsidRPr="0079066D" w:rsidRDefault="0079066D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2. Почтой</w:t>
            </w:r>
          </w:p>
        </w:tc>
        <w:tc>
          <w:tcPr>
            <w:tcW w:w="1064" w:type="dxa"/>
          </w:tcPr>
          <w:p w:rsidR="0079066D" w:rsidRPr="0079066D" w:rsidRDefault="0079066D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бессро</w:t>
            </w:r>
            <w:r w:rsidRPr="0079066D">
              <w:rPr>
                <w:b w:val="0"/>
                <w:sz w:val="20"/>
                <w:szCs w:val="20"/>
              </w:rPr>
              <w:t>ч</w:t>
            </w:r>
            <w:r w:rsidRPr="0079066D">
              <w:rPr>
                <w:b w:val="0"/>
                <w:sz w:val="20"/>
                <w:szCs w:val="20"/>
              </w:rPr>
              <w:t>но</w:t>
            </w:r>
          </w:p>
        </w:tc>
        <w:tc>
          <w:tcPr>
            <w:tcW w:w="900" w:type="dxa"/>
          </w:tcPr>
          <w:p w:rsidR="0079066D" w:rsidRPr="0079066D" w:rsidRDefault="00A21153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90 к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ле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дарных дней. По и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теч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нии срока хран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ния н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пра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ляются в А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мин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стр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цию </w:t>
            </w:r>
            <w:proofErr w:type="spellStart"/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Усть-Абака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ского</w:t>
            </w:r>
            <w:proofErr w:type="spellEnd"/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района</w:t>
            </w:r>
          </w:p>
        </w:tc>
      </w:tr>
      <w:tr w:rsidR="0079066D" w:rsidRPr="0079066D" w:rsidTr="00820091">
        <w:trPr>
          <w:jc w:val="center"/>
        </w:trPr>
        <w:tc>
          <w:tcPr>
            <w:tcW w:w="513" w:type="dxa"/>
          </w:tcPr>
          <w:p w:rsidR="0079066D" w:rsidRPr="0079066D" w:rsidRDefault="0079066D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79066D" w:rsidRPr="0079066D" w:rsidRDefault="0079066D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письменное уведомл</w:t>
            </w:r>
            <w:r w:rsidRPr="0079066D">
              <w:rPr>
                <w:b w:val="0"/>
                <w:sz w:val="20"/>
                <w:szCs w:val="20"/>
              </w:rPr>
              <w:t>е</w:t>
            </w:r>
            <w:r w:rsidRPr="0079066D">
              <w:rPr>
                <w:b w:val="0"/>
                <w:sz w:val="20"/>
                <w:szCs w:val="20"/>
              </w:rPr>
              <w:t>ние заявителей об о</w:t>
            </w:r>
            <w:r w:rsidRPr="0079066D">
              <w:rPr>
                <w:b w:val="0"/>
                <w:sz w:val="20"/>
                <w:szCs w:val="20"/>
              </w:rPr>
              <w:t>т</w:t>
            </w:r>
            <w:r w:rsidRPr="0079066D">
              <w:rPr>
                <w:b w:val="0"/>
                <w:sz w:val="20"/>
                <w:szCs w:val="20"/>
              </w:rPr>
              <w:t>казе в заключени</w:t>
            </w:r>
            <w:proofErr w:type="gramStart"/>
            <w:r w:rsidRPr="0079066D">
              <w:rPr>
                <w:b w:val="0"/>
                <w:sz w:val="20"/>
                <w:szCs w:val="20"/>
              </w:rPr>
              <w:t>и</w:t>
            </w:r>
            <w:proofErr w:type="gramEnd"/>
            <w:r w:rsidRPr="0079066D">
              <w:rPr>
                <w:b w:val="0"/>
                <w:sz w:val="20"/>
                <w:szCs w:val="20"/>
              </w:rPr>
              <w:t xml:space="preserve"> д</w:t>
            </w:r>
            <w:r w:rsidRPr="0079066D">
              <w:rPr>
                <w:b w:val="0"/>
                <w:sz w:val="20"/>
                <w:szCs w:val="20"/>
              </w:rPr>
              <w:t>о</w:t>
            </w:r>
            <w:r w:rsidRPr="0079066D">
              <w:rPr>
                <w:b w:val="0"/>
                <w:sz w:val="20"/>
                <w:szCs w:val="20"/>
              </w:rPr>
              <w:lastRenderedPageBreak/>
              <w:t>говоров аренды мун</w:t>
            </w:r>
            <w:r w:rsidRPr="0079066D">
              <w:rPr>
                <w:b w:val="0"/>
                <w:sz w:val="20"/>
                <w:szCs w:val="20"/>
              </w:rPr>
              <w:t>и</w:t>
            </w:r>
            <w:r w:rsidRPr="0079066D">
              <w:rPr>
                <w:b w:val="0"/>
                <w:sz w:val="20"/>
                <w:szCs w:val="20"/>
              </w:rPr>
              <w:t>ципального имущества</w:t>
            </w:r>
          </w:p>
        </w:tc>
        <w:tc>
          <w:tcPr>
            <w:tcW w:w="2127" w:type="dxa"/>
          </w:tcPr>
          <w:p w:rsidR="0079066D" w:rsidRPr="0079066D" w:rsidRDefault="0079066D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066D" w:rsidRPr="0079066D" w:rsidRDefault="0079066D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отрицательный</w:t>
            </w:r>
          </w:p>
        </w:tc>
        <w:tc>
          <w:tcPr>
            <w:tcW w:w="2268" w:type="dxa"/>
          </w:tcPr>
          <w:p w:rsidR="0079066D" w:rsidRPr="0079066D" w:rsidRDefault="0079066D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829" w:type="dxa"/>
          </w:tcPr>
          <w:p w:rsidR="0079066D" w:rsidRPr="0079066D" w:rsidRDefault="0079066D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79066D" w:rsidRPr="0079066D" w:rsidRDefault="0079066D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1. Нарочно в УИ</w:t>
            </w:r>
            <w:r w:rsidR="00A6151E">
              <w:rPr>
                <w:b w:val="0"/>
                <w:sz w:val="20"/>
                <w:szCs w:val="20"/>
              </w:rPr>
              <w:t>З</w:t>
            </w:r>
            <w:r w:rsidRPr="0079066D">
              <w:rPr>
                <w:b w:val="0"/>
                <w:sz w:val="20"/>
                <w:szCs w:val="20"/>
              </w:rPr>
              <w:t>О админис</w:t>
            </w:r>
            <w:r w:rsidRPr="0079066D">
              <w:rPr>
                <w:b w:val="0"/>
                <w:sz w:val="20"/>
                <w:szCs w:val="20"/>
              </w:rPr>
              <w:t>т</w:t>
            </w:r>
            <w:r w:rsidRPr="0079066D">
              <w:rPr>
                <w:b w:val="0"/>
                <w:sz w:val="20"/>
                <w:szCs w:val="20"/>
              </w:rPr>
              <w:lastRenderedPageBreak/>
              <w:t xml:space="preserve">рации </w:t>
            </w:r>
            <w:proofErr w:type="spellStart"/>
            <w:r w:rsidRPr="0079066D">
              <w:rPr>
                <w:b w:val="0"/>
                <w:sz w:val="20"/>
                <w:szCs w:val="20"/>
              </w:rPr>
              <w:t>Усть-Абаканского</w:t>
            </w:r>
            <w:proofErr w:type="spellEnd"/>
            <w:r w:rsidRPr="0079066D">
              <w:rPr>
                <w:b w:val="0"/>
                <w:sz w:val="20"/>
                <w:szCs w:val="20"/>
              </w:rPr>
              <w:t xml:space="preserve"> района</w:t>
            </w:r>
          </w:p>
          <w:p w:rsidR="0079066D" w:rsidRPr="0079066D" w:rsidRDefault="0079066D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t>2. Почтой</w:t>
            </w:r>
          </w:p>
        </w:tc>
        <w:tc>
          <w:tcPr>
            <w:tcW w:w="1064" w:type="dxa"/>
          </w:tcPr>
          <w:p w:rsidR="0079066D" w:rsidRPr="0079066D" w:rsidRDefault="0079066D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79066D">
              <w:rPr>
                <w:b w:val="0"/>
                <w:sz w:val="20"/>
                <w:szCs w:val="20"/>
              </w:rPr>
              <w:lastRenderedPageBreak/>
              <w:t>бессро</w:t>
            </w:r>
            <w:r w:rsidRPr="0079066D">
              <w:rPr>
                <w:b w:val="0"/>
                <w:sz w:val="20"/>
                <w:szCs w:val="20"/>
              </w:rPr>
              <w:t>ч</w:t>
            </w:r>
            <w:r w:rsidRPr="0079066D">
              <w:rPr>
                <w:b w:val="0"/>
                <w:sz w:val="20"/>
                <w:szCs w:val="20"/>
              </w:rPr>
              <w:t>но</w:t>
            </w:r>
          </w:p>
        </w:tc>
        <w:tc>
          <w:tcPr>
            <w:tcW w:w="900" w:type="dxa"/>
          </w:tcPr>
          <w:p w:rsidR="0079066D" w:rsidRPr="0079066D" w:rsidRDefault="00A21153" w:rsidP="00820091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90 к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ле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дарных 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дней. По и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теч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нии срока хран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ния н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пра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ляются в А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мин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стр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цию </w:t>
            </w:r>
            <w:proofErr w:type="spellStart"/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Усть-Абака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ского</w:t>
            </w:r>
            <w:proofErr w:type="spellEnd"/>
            <w:r w:rsidRPr="00A2115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района</w:t>
            </w:r>
          </w:p>
        </w:tc>
      </w:tr>
    </w:tbl>
    <w:p w:rsidR="00B82EA0" w:rsidRDefault="00B82EA0" w:rsidP="00CC2492">
      <w:pPr>
        <w:pStyle w:val="42"/>
        <w:shd w:val="clear" w:color="auto" w:fill="auto"/>
        <w:spacing w:after="0" w:line="240" w:lineRule="auto"/>
      </w:pPr>
    </w:p>
    <w:p w:rsidR="00535754" w:rsidRDefault="00535754" w:rsidP="00CC2492">
      <w:pPr>
        <w:rPr>
          <w:color w:val="auto"/>
          <w:sz w:val="2"/>
          <w:szCs w:val="2"/>
        </w:rPr>
      </w:pPr>
    </w:p>
    <w:p w:rsidR="00DC1483" w:rsidRDefault="00DC1483" w:rsidP="00CC2492">
      <w:pPr>
        <w:pStyle w:val="42"/>
        <w:shd w:val="clear" w:color="auto" w:fill="auto"/>
        <w:spacing w:after="184" w:line="280" w:lineRule="exact"/>
        <w:sectPr w:rsidR="00DC1483" w:rsidSect="00015627">
          <w:headerReference w:type="even" r:id="rId21"/>
          <w:headerReference w:type="default" r:id="rId22"/>
          <w:headerReference w:type="first" r:id="rId23"/>
          <w:type w:val="nextColumn"/>
          <w:pgSz w:w="16837" w:h="11905" w:orient="landscape"/>
          <w:pgMar w:top="1134" w:right="851" w:bottom="1134" w:left="1418" w:header="0" w:footer="6" w:gutter="0"/>
          <w:pgNumType w:start="2"/>
          <w:cols w:space="720"/>
          <w:noEndnote/>
          <w:docGrid w:linePitch="360"/>
        </w:sectPr>
      </w:pPr>
    </w:p>
    <w:p w:rsidR="00535754" w:rsidRDefault="00535754" w:rsidP="00CC2492">
      <w:pPr>
        <w:pStyle w:val="42"/>
        <w:shd w:val="clear" w:color="auto" w:fill="auto"/>
        <w:spacing w:after="0" w:line="240" w:lineRule="auto"/>
      </w:pPr>
      <w:r>
        <w:lastRenderedPageBreak/>
        <w:t>Раздел 7. «Технологические процессы предоставления «</w:t>
      </w:r>
      <w:proofErr w:type="spellStart"/>
      <w:r>
        <w:t>подуслуги</w:t>
      </w:r>
      <w:proofErr w:type="spellEnd"/>
      <w:r>
        <w:t>»</w:t>
      </w:r>
    </w:p>
    <w:p w:rsidR="0027130A" w:rsidRDefault="0027130A" w:rsidP="00CC2492">
      <w:pPr>
        <w:pStyle w:val="42"/>
        <w:shd w:val="clear" w:color="auto" w:fill="auto"/>
        <w:spacing w:after="0" w:line="240" w:lineRule="auto"/>
      </w:pPr>
    </w:p>
    <w:tbl>
      <w:tblPr>
        <w:tblStyle w:val="af2"/>
        <w:tblW w:w="13684" w:type="dxa"/>
        <w:tblInd w:w="40" w:type="dxa"/>
        <w:tblLook w:val="04A0"/>
      </w:tblPr>
      <w:tblGrid>
        <w:gridCol w:w="513"/>
        <w:gridCol w:w="2048"/>
        <w:gridCol w:w="2061"/>
        <w:gridCol w:w="2382"/>
        <w:gridCol w:w="2022"/>
        <w:gridCol w:w="2282"/>
        <w:gridCol w:w="2376"/>
      </w:tblGrid>
      <w:tr w:rsidR="00C70249" w:rsidTr="00DC1483">
        <w:tc>
          <w:tcPr>
            <w:tcW w:w="514" w:type="dxa"/>
          </w:tcPr>
          <w:p w:rsidR="00E7131B" w:rsidRDefault="00E7131B" w:rsidP="00CC2492">
            <w:pPr>
              <w:pStyle w:val="42"/>
              <w:shd w:val="clear" w:color="auto" w:fill="auto"/>
              <w:spacing w:after="184" w:line="280" w:lineRule="exact"/>
            </w:pPr>
            <w:r w:rsidRPr="00D1314D">
              <w:rPr>
                <w:b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1314D">
              <w:rPr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D1314D">
              <w:rPr>
                <w:b w:val="0"/>
                <w:sz w:val="22"/>
                <w:szCs w:val="22"/>
              </w:rPr>
              <w:t>/</w:t>
            </w:r>
            <w:proofErr w:type="spellStart"/>
            <w:r w:rsidRPr="00D1314D">
              <w:rPr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1" w:type="dxa"/>
          </w:tcPr>
          <w:p w:rsidR="00E7131B" w:rsidRPr="00E7131B" w:rsidRDefault="00E7131B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E7131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процедуры пр</w:t>
            </w:r>
            <w:r w:rsidRPr="00E7131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E7131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цесса</w:t>
            </w:r>
          </w:p>
        </w:tc>
        <w:tc>
          <w:tcPr>
            <w:tcW w:w="2022" w:type="dxa"/>
          </w:tcPr>
          <w:p w:rsidR="00E7131B" w:rsidRPr="00E7131B" w:rsidRDefault="00E7131B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E7131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Особенности и</w:t>
            </w:r>
            <w:r w:rsidRPr="00E7131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E7131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полнения проц</w:t>
            </w:r>
            <w:r w:rsidRPr="00E7131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E7131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дуры процесса</w:t>
            </w:r>
          </w:p>
        </w:tc>
        <w:tc>
          <w:tcPr>
            <w:tcW w:w="2394" w:type="dxa"/>
          </w:tcPr>
          <w:p w:rsidR="00E7131B" w:rsidRPr="00E7131B" w:rsidRDefault="00E7131B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E7131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Сроки исполнения процедуры (процесса)</w:t>
            </w:r>
          </w:p>
        </w:tc>
        <w:tc>
          <w:tcPr>
            <w:tcW w:w="2023" w:type="dxa"/>
          </w:tcPr>
          <w:p w:rsidR="00E7131B" w:rsidRPr="00E7131B" w:rsidRDefault="00E7131B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E7131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Исполнитель пр</w:t>
            </w:r>
            <w:r w:rsidRPr="00E7131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E7131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цедуры процесса</w:t>
            </w:r>
          </w:p>
        </w:tc>
        <w:tc>
          <w:tcPr>
            <w:tcW w:w="2292" w:type="dxa"/>
          </w:tcPr>
          <w:p w:rsidR="00E7131B" w:rsidRPr="00E7131B" w:rsidRDefault="00E7131B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E7131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Ресурсы, необход</w:t>
            </w:r>
            <w:r w:rsidRPr="00E7131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E7131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мые для выполнения процедуры процесса</w:t>
            </w:r>
          </w:p>
        </w:tc>
        <w:tc>
          <w:tcPr>
            <w:tcW w:w="2388" w:type="dxa"/>
          </w:tcPr>
          <w:p w:rsidR="00E7131B" w:rsidRPr="00E7131B" w:rsidRDefault="00E7131B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E7131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Формы доку</w:t>
            </w:r>
            <w:r w:rsidR="0001434A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ментов, н</w:t>
            </w:r>
            <w:r w:rsidRPr="00E7131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еобходимые для</w:t>
            </w:r>
            <w:proofErr w:type="gramStart"/>
            <w:r w:rsidRPr="00E7131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.</w:t>
            </w:r>
            <w:proofErr w:type="gramEnd"/>
            <w:r w:rsidRPr="00E7131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выполнения проц</w:t>
            </w:r>
            <w:r w:rsidRPr="00E7131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E7131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дуры процесса</w:t>
            </w:r>
          </w:p>
        </w:tc>
      </w:tr>
      <w:tr w:rsidR="00C70249" w:rsidTr="00DC1483">
        <w:tc>
          <w:tcPr>
            <w:tcW w:w="514" w:type="dxa"/>
          </w:tcPr>
          <w:p w:rsidR="0001434A" w:rsidRPr="00687A08" w:rsidRDefault="0001434A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51" w:type="dxa"/>
          </w:tcPr>
          <w:p w:rsidR="0001434A" w:rsidRPr="00687A08" w:rsidRDefault="0001434A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022" w:type="dxa"/>
          </w:tcPr>
          <w:p w:rsidR="0001434A" w:rsidRPr="00687A08" w:rsidRDefault="0001434A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394" w:type="dxa"/>
          </w:tcPr>
          <w:p w:rsidR="0001434A" w:rsidRPr="00687A08" w:rsidRDefault="0001434A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023" w:type="dxa"/>
          </w:tcPr>
          <w:p w:rsidR="0001434A" w:rsidRPr="00687A08" w:rsidRDefault="0001434A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292" w:type="dxa"/>
          </w:tcPr>
          <w:p w:rsidR="0001434A" w:rsidRPr="00687A08" w:rsidRDefault="0001434A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388" w:type="dxa"/>
          </w:tcPr>
          <w:p w:rsidR="0001434A" w:rsidRPr="00687A08" w:rsidRDefault="0001434A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7</w:t>
            </w:r>
          </w:p>
        </w:tc>
      </w:tr>
      <w:tr w:rsidR="0001434A" w:rsidTr="00DC1483">
        <w:tc>
          <w:tcPr>
            <w:tcW w:w="13684" w:type="dxa"/>
            <w:gridSpan w:val="7"/>
          </w:tcPr>
          <w:p w:rsidR="0001434A" w:rsidRPr="00FF12D2" w:rsidRDefault="00C35490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C35490">
              <w:rPr>
                <w:b w:val="0"/>
                <w:sz w:val="22"/>
                <w:szCs w:val="22"/>
              </w:rPr>
              <w:t>Предоставление в аренду объектов недвижимого, движимого имущества без проведения торгов</w:t>
            </w:r>
          </w:p>
        </w:tc>
      </w:tr>
      <w:tr w:rsidR="0001434A" w:rsidTr="00DC1483">
        <w:tc>
          <w:tcPr>
            <w:tcW w:w="13684" w:type="dxa"/>
            <w:gridSpan w:val="7"/>
          </w:tcPr>
          <w:p w:rsidR="0001434A" w:rsidRPr="00FF12D2" w:rsidRDefault="0079066D" w:rsidP="0079066D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243EF1">
              <w:rPr>
                <w:sz w:val="24"/>
                <w:szCs w:val="24"/>
              </w:rPr>
              <w:t xml:space="preserve">рассмотрение заявления о предоставлении в аренду </w:t>
            </w:r>
            <w:r>
              <w:rPr>
                <w:sz w:val="24"/>
                <w:szCs w:val="24"/>
              </w:rPr>
              <w:t>муниципального</w:t>
            </w:r>
            <w:r w:rsidRPr="00243EF1">
              <w:rPr>
                <w:sz w:val="24"/>
                <w:szCs w:val="24"/>
              </w:rPr>
              <w:t xml:space="preserve"> имущества </w:t>
            </w:r>
          </w:p>
        </w:tc>
      </w:tr>
      <w:tr w:rsidR="00C70249" w:rsidTr="00DC1483">
        <w:tc>
          <w:tcPr>
            <w:tcW w:w="514" w:type="dxa"/>
          </w:tcPr>
          <w:p w:rsidR="0001434A" w:rsidRPr="00FF12D2" w:rsidRDefault="0001434A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51" w:type="dxa"/>
          </w:tcPr>
          <w:p w:rsidR="0001434A" w:rsidRPr="00FF12D2" w:rsidRDefault="00A50ACB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A50ACB">
              <w:rPr>
                <w:b w:val="0"/>
                <w:sz w:val="22"/>
                <w:szCs w:val="22"/>
              </w:rPr>
              <w:t>рассмотрение з</w:t>
            </w:r>
            <w:r w:rsidRPr="00A50ACB">
              <w:rPr>
                <w:b w:val="0"/>
                <w:sz w:val="22"/>
                <w:szCs w:val="22"/>
              </w:rPr>
              <w:t>а</w:t>
            </w:r>
            <w:r w:rsidRPr="00A50ACB">
              <w:rPr>
                <w:b w:val="0"/>
                <w:sz w:val="22"/>
                <w:szCs w:val="22"/>
              </w:rPr>
              <w:t>явления о предо</w:t>
            </w:r>
            <w:r w:rsidRPr="00A50ACB">
              <w:rPr>
                <w:b w:val="0"/>
                <w:sz w:val="22"/>
                <w:szCs w:val="22"/>
              </w:rPr>
              <w:t>с</w:t>
            </w:r>
            <w:r w:rsidRPr="00A50ACB">
              <w:rPr>
                <w:b w:val="0"/>
                <w:sz w:val="22"/>
                <w:szCs w:val="22"/>
              </w:rPr>
              <w:t>тавлении в аренду муниципального имущества</w:t>
            </w:r>
          </w:p>
        </w:tc>
        <w:tc>
          <w:tcPr>
            <w:tcW w:w="2022" w:type="dxa"/>
          </w:tcPr>
          <w:p w:rsidR="0001434A" w:rsidRPr="00FF12D2" w:rsidRDefault="00A50ACB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полноты предоставленного пакета документов</w:t>
            </w:r>
            <w:r w:rsidR="004F4637">
              <w:rPr>
                <w:b w:val="0"/>
                <w:sz w:val="22"/>
                <w:szCs w:val="22"/>
              </w:rPr>
              <w:t>, визирование зая</w:t>
            </w:r>
            <w:r w:rsidR="004F4637">
              <w:rPr>
                <w:b w:val="0"/>
                <w:sz w:val="22"/>
                <w:szCs w:val="22"/>
              </w:rPr>
              <w:t>в</w:t>
            </w:r>
            <w:r w:rsidR="004F4637">
              <w:rPr>
                <w:b w:val="0"/>
                <w:sz w:val="22"/>
                <w:szCs w:val="22"/>
              </w:rPr>
              <w:t>ления, подготовка отказа в предо</w:t>
            </w:r>
            <w:r w:rsidR="004F4637">
              <w:rPr>
                <w:b w:val="0"/>
                <w:sz w:val="22"/>
                <w:szCs w:val="22"/>
              </w:rPr>
              <w:t>с</w:t>
            </w:r>
            <w:r w:rsidR="004F4637">
              <w:rPr>
                <w:b w:val="0"/>
                <w:sz w:val="22"/>
                <w:szCs w:val="22"/>
              </w:rPr>
              <w:t>тавлении муниц</w:t>
            </w:r>
            <w:r w:rsidR="004F4637">
              <w:rPr>
                <w:b w:val="0"/>
                <w:sz w:val="22"/>
                <w:szCs w:val="22"/>
              </w:rPr>
              <w:t>и</w:t>
            </w:r>
            <w:r w:rsidR="004F4637">
              <w:rPr>
                <w:b w:val="0"/>
                <w:sz w:val="22"/>
                <w:szCs w:val="22"/>
              </w:rPr>
              <w:t>пальной услуги или проекта постано</w:t>
            </w:r>
            <w:r w:rsidR="004F4637">
              <w:rPr>
                <w:b w:val="0"/>
                <w:sz w:val="22"/>
                <w:szCs w:val="22"/>
              </w:rPr>
              <w:t>в</w:t>
            </w:r>
            <w:r w:rsidR="004F4637">
              <w:rPr>
                <w:b w:val="0"/>
                <w:sz w:val="22"/>
                <w:szCs w:val="22"/>
              </w:rPr>
              <w:t>ления о предо</w:t>
            </w:r>
            <w:r w:rsidR="004F4637">
              <w:rPr>
                <w:b w:val="0"/>
                <w:sz w:val="22"/>
                <w:szCs w:val="22"/>
              </w:rPr>
              <w:t>с</w:t>
            </w:r>
            <w:r w:rsidR="004F4637">
              <w:rPr>
                <w:b w:val="0"/>
                <w:sz w:val="22"/>
                <w:szCs w:val="22"/>
              </w:rPr>
              <w:t>тавления имущ</w:t>
            </w:r>
            <w:r w:rsidR="004F4637">
              <w:rPr>
                <w:b w:val="0"/>
                <w:sz w:val="22"/>
                <w:szCs w:val="22"/>
              </w:rPr>
              <w:t>е</w:t>
            </w:r>
            <w:r w:rsidR="004F4637">
              <w:rPr>
                <w:b w:val="0"/>
                <w:sz w:val="22"/>
                <w:szCs w:val="22"/>
              </w:rPr>
              <w:t>ства в аренду</w:t>
            </w:r>
          </w:p>
        </w:tc>
        <w:tc>
          <w:tcPr>
            <w:tcW w:w="2394" w:type="dxa"/>
          </w:tcPr>
          <w:p w:rsidR="0001434A" w:rsidRPr="00A50ACB" w:rsidRDefault="00C04E9B" w:rsidP="00CC2492">
            <w:pPr>
              <w:pStyle w:val="42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 календарных</w:t>
            </w:r>
            <w:r w:rsidR="004F4637">
              <w:rPr>
                <w:b w:val="0"/>
                <w:sz w:val="22"/>
                <w:szCs w:val="22"/>
              </w:rPr>
              <w:t xml:space="preserve"> дней</w:t>
            </w:r>
          </w:p>
        </w:tc>
        <w:tc>
          <w:tcPr>
            <w:tcW w:w="2023" w:type="dxa"/>
          </w:tcPr>
          <w:p w:rsidR="0001434A" w:rsidRPr="00A50ACB" w:rsidRDefault="004F4637" w:rsidP="00CC2492">
            <w:pPr>
              <w:pStyle w:val="42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Глава района, </w:t>
            </w:r>
            <w:r w:rsidR="00A50ACB" w:rsidRPr="00A50ACB">
              <w:rPr>
                <w:b w:val="0"/>
                <w:sz w:val="22"/>
                <w:szCs w:val="22"/>
              </w:rPr>
              <w:t>Специалист</w:t>
            </w:r>
            <w:r w:rsidR="00072E9D">
              <w:rPr>
                <w:b w:val="0"/>
                <w:sz w:val="22"/>
                <w:szCs w:val="22"/>
              </w:rPr>
              <w:t>ы а</w:t>
            </w:r>
            <w:r w:rsidR="00072E9D">
              <w:rPr>
                <w:b w:val="0"/>
                <w:sz w:val="22"/>
                <w:szCs w:val="22"/>
              </w:rPr>
              <w:t>д</w:t>
            </w:r>
            <w:r w:rsidR="00072E9D">
              <w:rPr>
                <w:b w:val="0"/>
                <w:sz w:val="22"/>
                <w:szCs w:val="22"/>
              </w:rPr>
              <w:t>министрации и</w:t>
            </w:r>
            <w:r w:rsidR="00A50ACB" w:rsidRPr="00A50ACB">
              <w:rPr>
                <w:b w:val="0"/>
                <w:sz w:val="22"/>
                <w:szCs w:val="22"/>
              </w:rPr>
              <w:t xml:space="preserve"> УИ</w:t>
            </w:r>
            <w:r w:rsidR="00A6151E">
              <w:rPr>
                <w:b w:val="0"/>
                <w:sz w:val="22"/>
                <w:szCs w:val="22"/>
              </w:rPr>
              <w:t>З</w:t>
            </w:r>
            <w:r w:rsidR="00A50ACB" w:rsidRPr="00A50ACB">
              <w:rPr>
                <w:b w:val="0"/>
                <w:sz w:val="22"/>
                <w:szCs w:val="22"/>
              </w:rPr>
              <w:t>О админис</w:t>
            </w:r>
            <w:r w:rsidR="00A50ACB" w:rsidRPr="00A50ACB">
              <w:rPr>
                <w:b w:val="0"/>
                <w:sz w:val="22"/>
                <w:szCs w:val="22"/>
              </w:rPr>
              <w:t>т</w:t>
            </w:r>
            <w:r w:rsidR="00A50ACB" w:rsidRPr="00A50ACB">
              <w:rPr>
                <w:b w:val="0"/>
                <w:sz w:val="22"/>
                <w:szCs w:val="22"/>
              </w:rPr>
              <w:t xml:space="preserve">рации </w:t>
            </w:r>
            <w:proofErr w:type="spellStart"/>
            <w:r w:rsidR="00A50ACB" w:rsidRPr="00A50ACB"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 w:rsidR="00A50ACB" w:rsidRPr="00A50ACB">
              <w:rPr>
                <w:b w:val="0"/>
                <w:sz w:val="22"/>
                <w:szCs w:val="22"/>
              </w:rPr>
              <w:t xml:space="preserve"> района</w:t>
            </w:r>
            <w:r w:rsidR="003B2D4D">
              <w:rPr>
                <w:b w:val="0"/>
                <w:sz w:val="22"/>
                <w:szCs w:val="22"/>
              </w:rPr>
              <w:t xml:space="preserve">, </w:t>
            </w:r>
          </w:p>
        </w:tc>
        <w:tc>
          <w:tcPr>
            <w:tcW w:w="2292" w:type="dxa"/>
          </w:tcPr>
          <w:p w:rsidR="0001434A" w:rsidRPr="00A50ACB" w:rsidRDefault="00A50ACB" w:rsidP="00CC2492">
            <w:pPr>
              <w:pStyle w:val="42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A50ACB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2388" w:type="dxa"/>
          </w:tcPr>
          <w:p w:rsidR="0001434A" w:rsidRPr="00A50ACB" w:rsidRDefault="00A50ACB" w:rsidP="00CC2492">
            <w:pPr>
              <w:pStyle w:val="42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A50ACB">
              <w:rPr>
                <w:b w:val="0"/>
                <w:sz w:val="22"/>
                <w:szCs w:val="22"/>
              </w:rPr>
              <w:t>нет</w:t>
            </w:r>
          </w:p>
        </w:tc>
      </w:tr>
      <w:tr w:rsidR="0001434A" w:rsidTr="00DC1483">
        <w:tc>
          <w:tcPr>
            <w:tcW w:w="13684" w:type="dxa"/>
            <w:gridSpan w:val="7"/>
          </w:tcPr>
          <w:p w:rsidR="0001434A" w:rsidRPr="00FF12D2" w:rsidRDefault="00072E9D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4"/>
                <w:szCs w:val="24"/>
              </w:rPr>
              <w:t>Заключение договора аренды</w:t>
            </w:r>
          </w:p>
        </w:tc>
      </w:tr>
      <w:tr w:rsidR="00C70249" w:rsidTr="00DC1483">
        <w:tc>
          <w:tcPr>
            <w:tcW w:w="514" w:type="dxa"/>
          </w:tcPr>
          <w:p w:rsidR="0001434A" w:rsidRPr="00FF12D2" w:rsidRDefault="0001434A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51" w:type="dxa"/>
          </w:tcPr>
          <w:p w:rsidR="0001434A" w:rsidRPr="00FF12D2" w:rsidRDefault="00072E9D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Заключение дог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вора аренды м</w:t>
            </w:r>
            <w:r>
              <w:rPr>
                <w:b w:val="0"/>
                <w:sz w:val="22"/>
                <w:szCs w:val="22"/>
              </w:rPr>
              <w:t>у</w:t>
            </w:r>
            <w:r>
              <w:rPr>
                <w:b w:val="0"/>
                <w:sz w:val="22"/>
                <w:szCs w:val="22"/>
              </w:rPr>
              <w:t>ниципального имущества</w:t>
            </w:r>
          </w:p>
        </w:tc>
        <w:tc>
          <w:tcPr>
            <w:tcW w:w="2022" w:type="dxa"/>
          </w:tcPr>
          <w:p w:rsidR="0001434A" w:rsidRPr="00FF12D2" w:rsidRDefault="00072E9D" w:rsidP="00072E9D">
            <w:pPr>
              <w:pStyle w:val="4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Подготовка и по</w:t>
            </w:r>
            <w:r>
              <w:rPr>
                <w:b w:val="0"/>
                <w:sz w:val="22"/>
                <w:szCs w:val="22"/>
              </w:rPr>
              <w:t>д</w:t>
            </w:r>
            <w:r>
              <w:rPr>
                <w:b w:val="0"/>
                <w:sz w:val="22"/>
                <w:szCs w:val="22"/>
              </w:rPr>
              <w:t>писание проекта договора аренды муниципального имущества.</w:t>
            </w:r>
          </w:p>
        </w:tc>
        <w:tc>
          <w:tcPr>
            <w:tcW w:w="2394" w:type="dxa"/>
          </w:tcPr>
          <w:p w:rsidR="0001434A" w:rsidRDefault="00072E9D" w:rsidP="00CC2492">
            <w:pPr>
              <w:pStyle w:val="42"/>
              <w:shd w:val="clear" w:color="auto" w:fill="auto"/>
              <w:spacing w:after="184" w:line="280" w:lineRule="exact"/>
            </w:pPr>
            <w:r>
              <w:t>-</w:t>
            </w:r>
          </w:p>
        </w:tc>
        <w:tc>
          <w:tcPr>
            <w:tcW w:w="2023" w:type="dxa"/>
          </w:tcPr>
          <w:p w:rsidR="0001434A" w:rsidRPr="00072E9D" w:rsidRDefault="00072E9D" w:rsidP="00CC2492">
            <w:pPr>
              <w:pStyle w:val="42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072E9D">
              <w:rPr>
                <w:b w:val="0"/>
                <w:sz w:val="22"/>
                <w:szCs w:val="22"/>
              </w:rPr>
              <w:t>Специалист УИ</w:t>
            </w:r>
            <w:r w:rsidR="00A6151E">
              <w:rPr>
                <w:b w:val="0"/>
                <w:sz w:val="22"/>
                <w:szCs w:val="22"/>
              </w:rPr>
              <w:t>З</w:t>
            </w:r>
            <w:r w:rsidRPr="00072E9D">
              <w:rPr>
                <w:b w:val="0"/>
                <w:sz w:val="22"/>
                <w:szCs w:val="22"/>
              </w:rPr>
              <w:t xml:space="preserve">О администрации </w:t>
            </w:r>
            <w:proofErr w:type="spellStart"/>
            <w:r w:rsidRPr="00072E9D"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 w:rsidRPr="00072E9D">
              <w:rPr>
                <w:b w:val="0"/>
                <w:sz w:val="22"/>
                <w:szCs w:val="22"/>
              </w:rPr>
              <w:t xml:space="preserve"> района, руковод</w:t>
            </w:r>
            <w:r w:rsidRPr="00072E9D">
              <w:rPr>
                <w:b w:val="0"/>
                <w:sz w:val="22"/>
                <w:szCs w:val="22"/>
              </w:rPr>
              <w:t>и</w:t>
            </w:r>
            <w:r w:rsidRPr="00072E9D">
              <w:rPr>
                <w:b w:val="0"/>
                <w:sz w:val="22"/>
                <w:szCs w:val="22"/>
              </w:rPr>
              <w:t>тель УИО</w:t>
            </w:r>
          </w:p>
        </w:tc>
        <w:tc>
          <w:tcPr>
            <w:tcW w:w="2292" w:type="dxa"/>
          </w:tcPr>
          <w:p w:rsidR="0001434A" w:rsidRPr="00C70249" w:rsidRDefault="00072E9D" w:rsidP="00CC2492">
            <w:pPr>
              <w:pStyle w:val="42"/>
              <w:shd w:val="clear" w:color="auto" w:fill="auto"/>
              <w:spacing w:after="184" w:line="280" w:lineRule="exact"/>
              <w:rPr>
                <w:b w:val="0"/>
                <w:sz w:val="20"/>
                <w:szCs w:val="20"/>
              </w:rPr>
            </w:pPr>
            <w:r w:rsidRPr="00C70249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2388" w:type="dxa"/>
          </w:tcPr>
          <w:p w:rsidR="0001434A" w:rsidRPr="00C70249" w:rsidRDefault="00072E9D" w:rsidP="00CC2492">
            <w:pPr>
              <w:pStyle w:val="42"/>
              <w:shd w:val="clear" w:color="auto" w:fill="auto"/>
              <w:spacing w:after="184" w:line="280" w:lineRule="exact"/>
              <w:rPr>
                <w:b w:val="0"/>
                <w:sz w:val="20"/>
                <w:szCs w:val="20"/>
              </w:rPr>
            </w:pPr>
            <w:r w:rsidRPr="00C70249">
              <w:rPr>
                <w:b w:val="0"/>
                <w:sz w:val="20"/>
                <w:szCs w:val="20"/>
              </w:rPr>
              <w:t>нет</w:t>
            </w:r>
          </w:p>
        </w:tc>
      </w:tr>
      <w:tr w:rsidR="0001434A" w:rsidTr="00DC1483">
        <w:tc>
          <w:tcPr>
            <w:tcW w:w="13684" w:type="dxa"/>
            <w:gridSpan w:val="7"/>
          </w:tcPr>
          <w:p w:rsidR="0001434A" w:rsidRPr="00FF12D2" w:rsidRDefault="00C35490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907271">
              <w:rPr>
                <w:b w:val="0"/>
                <w:sz w:val="22"/>
                <w:szCs w:val="22"/>
              </w:rPr>
              <w:t>Предоставление в аренду объектов недвижимого, движимого имущества без проведения торгов в порядке предоставления муниципальной преференции</w:t>
            </w:r>
          </w:p>
        </w:tc>
      </w:tr>
      <w:tr w:rsidR="0001434A" w:rsidTr="00DC1483">
        <w:tc>
          <w:tcPr>
            <w:tcW w:w="13684" w:type="dxa"/>
            <w:gridSpan w:val="7"/>
          </w:tcPr>
          <w:p w:rsidR="0001434A" w:rsidRPr="00FF12D2" w:rsidRDefault="0001434A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FF12D2">
              <w:rPr>
                <w:b w:val="0"/>
                <w:sz w:val="22"/>
                <w:szCs w:val="22"/>
              </w:rPr>
              <w:t>Наименование административной процедуры 1</w:t>
            </w:r>
          </w:p>
        </w:tc>
      </w:tr>
      <w:tr w:rsidR="00C70249" w:rsidTr="00DC1483">
        <w:tc>
          <w:tcPr>
            <w:tcW w:w="514" w:type="dxa"/>
          </w:tcPr>
          <w:p w:rsidR="0001434A" w:rsidRPr="00FF12D2" w:rsidRDefault="0001434A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51" w:type="dxa"/>
          </w:tcPr>
          <w:p w:rsidR="0001434A" w:rsidRPr="00FF12D2" w:rsidRDefault="00072E9D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072E9D">
              <w:rPr>
                <w:b w:val="0"/>
                <w:sz w:val="22"/>
                <w:szCs w:val="22"/>
              </w:rPr>
              <w:t>рассмотрение з</w:t>
            </w:r>
            <w:r w:rsidRPr="00072E9D">
              <w:rPr>
                <w:b w:val="0"/>
                <w:sz w:val="22"/>
                <w:szCs w:val="22"/>
              </w:rPr>
              <w:t>а</w:t>
            </w:r>
            <w:r w:rsidRPr="00072E9D">
              <w:rPr>
                <w:b w:val="0"/>
                <w:sz w:val="22"/>
                <w:szCs w:val="22"/>
              </w:rPr>
              <w:t>явления о предо</w:t>
            </w:r>
            <w:r w:rsidRPr="00072E9D">
              <w:rPr>
                <w:b w:val="0"/>
                <w:sz w:val="22"/>
                <w:szCs w:val="22"/>
              </w:rPr>
              <w:t>с</w:t>
            </w:r>
            <w:r w:rsidRPr="00072E9D">
              <w:rPr>
                <w:b w:val="0"/>
                <w:sz w:val="22"/>
                <w:szCs w:val="22"/>
              </w:rPr>
              <w:t>тавлении в аренду муниципального имущества</w:t>
            </w:r>
          </w:p>
        </w:tc>
        <w:tc>
          <w:tcPr>
            <w:tcW w:w="2022" w:type="dxa"/>
          </w:tcPr>
          <w:p w:rsidR="0001434A" w:rsidRPr="00FF12D2" w:rsidRDefault="00072E9D" w:rsidP="00C702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полноты предоставленного пакета документов,</w:t>
            </w:r>
            <w:r w:rsidR="00C70249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визирование зая</w:t>
            </w:r>
            <w:r>
              <w:rPr>
                <w:b w:val="0"/>
                <w:sz w:val="22"/>
                <w:szCs w:val="22"/>
              </w:rPr>
              <w:t>в</w:t>
            </w:r>
            <w:r>
              <w:rPr>
                <w:b w:val="0"/>
                <w:sz w:val="22"/>
                <w:szCs w:val="22"/>
              </w:rPr>
              <w:t xml:space="preserve">ления, </w:t>
            </w:r>
            <w:r w:rsidR="00C70249">
              <w:rPr>
                <w:b w:val="0"/>
                <w:sz w:val="22"/>
                <w:szCs w:val="22"/>
              </w:rPr>
              <w:t xml:space="preserve">направление </w:t>
            </w:r>
            <w:r w:rsidR="00C70249">
              <w:rPr>
                <w:b w:val="0"/>
                <w:sz w:val="22"/>
                <w:szCs w:val="22"/>
              </w:rPr>
              <w:lastRenderedPageBreak/>
              <w:t xml:space="preserve">в УФАС </w:t>
            </w:r>
            <w:r w:rsidR="00C70249" w:rsidRPr="00C70249">
              <w:rPr>
                <w:b w:val="0"/>
                <w:sz w:val="22"/>
                <w:szCs w:val="22"/>
              </w:rPr>
              <w:t>заявления о даче согласия на предоставление муниципальной преференции</w:t>
            </w:r>
            <w:r w:rsidR="00C70249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 xml:space="preserve">подготовка отказа в предоставлении муниципальной </w:t>
            </w:r>
            <w:r w:rsidR="00C70249">
              <w:rPr>
                <w:b w:val="0"/>
                <w:sz w:val="22"/>
                <w:szCs w:val="22"/>
              </w:rPr>
              <w:t xml:space="preserve">преференции и </w:t>
            </w:r>
            <w:r>
              <w:rPr>
                <w:b w:val="0"/>
                <w:sz w:val="22"/>
                <w:szCs w:val="22"/>
              </w:rPr>
              <w:t>у</w:t>
            </w:r>
            <w:r>
              <w:rPr>
                <w:b w:val="0"/>
                <w:sz w:val="22"/>
                <w:szCs w:val="22"/>
              </w:rPr>
              <w:t>с</w:t>
            </w:r>
            <w:r>
              <w:rPr>
                <w:b w:val="0"/>
                <w:sz w:val="22"/>
                <w:szCs w:val="22"/>
              </w:rPr>
              <w:t>луги или проекта постановления о предоставления имущества в аре</w:t>
            </w:r>
            <w:r>
              <w:rPr>
                <w:b w:val="0"/>
                <w:sz w:val="22"/>
                <w:szCs w:val="22"/>
              </w:rPr>
              <w:t>н</w:t>
            </w:r>
            <w:r>
              <w:rPr>
                <w:b w:val="0"/>
                <w:sz w:val="22"/>
                <w:szCs w:val="22"/>
              </w:rPr>
              <w:t>ду</w:t>
            </w:r>
          </w:p>
        </w:tc>
        <w:tc>
          <w:tcPr>
            <w:tcW w:w="2394" w:type="dxa"/>
          </w:tcPr>
          <w:p w:rsidR="0001434A" w:rsidRPr="00C70249" w:rsidRDefault="00C04E9B" w:rsidP="00CC2492">
            <w:pPr>
              <w:pStyle w:val="42"/>
              <w:shd w:val="clear" w:color="auto" w:fill="auto"/>
              <w:spacing w:after="184" w:line="28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18</w:t>
            </w:r>
            <w:r w:rsidR="00C70249" w:rsidRPr="00C70249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календарных </w:t>
            </w:r>
            <w:r w:rsidR="00C70249" w:rsidRPr="00C70249">
              <w:rPr>
                <w:b w:val="0"/>
                <w:sz w:val="20"/>
                <w:szCs w:val="20"/>
              </w:rPr>
              <w:t>дней</w:t>
            </w:r>
          </w:p>
        </w:tc>
        <w:tc>
          <w:tcPr>
            <w:tcW w:w="2023" w:type="dxa"/>
          </w:tcPr>
          <w:p w:rsidR="0001434A" w:rsidRDefault="00C70249" w:rsidP="00CC2492">
            <w:pPr>
              <w:pStyle w:val="42"/>
              <w:shd w:val="clear" w:color="auto" w:fill="auto"/>
              <w:spacing w:after="184" w:line="280" w:lineRule="exact"/>
            </w:pPr>
            <w:r>
              <w:rPr>
                <w:b w:val="0"/>
                <w:sz w:val="22"/>
                <w:szCs w:val="22"/>
              </w:rPr>
              <w:t xml:space="preserve">Глава района, </w:t>
            </w:r>
            <w:r w:rsidRPr="00A50ACB">
              <w:rPr>
                <w:b w:val="0"/>
                <w:sz w:val="22"/>
                <w:szCs w:val="22"/>
              </w:rPr>
              <w:t>Специалист</w:t>
            </w:r>
            <w:r>
              <w:rPr>
                <w:b w:val="0"/>
                <w:sz w:val="22"/>
                <w:szCs w:val="22"/>
              </w:rPr>
              <w:t>ы а</w:t>
            </w:r>
            <w:r>
              <w:rPr>
                <w:b w:val="0"/>
                <w:sz w:val="22"/>
                <w:szCs w:val="22"/>
              </w:rPr>
              <w:t>д</w:t>
            </w:r>
            <w:r>
              <w:rPr>
                <w:b w:val="0"/>
                <w:sz w:val="22"/>
                <w:szCs w:val="22"/>
              </w:rPr>
              <w:t>министрации и</w:t>
            </w:r>
            <w:r w:rsidRPr="00A50ACB">
              <w:rPr>
                <w:b w:val="0"/>
                <w:sz w:val="22"/>
                <w:szCs w:val="22"/>
              </w:rPr>
              <w:t xml:space="preserve"> УИ</w:t>
            </w:r>
            <w:r w:rsidR="00A6151E">
              <w:rPr>
                <w:b w:val="0"/>
                <w:sz w:val="22"/>
                <w:szCs w:val="22"/>
              </w:rPr>
              <w:t>З</w:t>
            </w:r>
            <w:r w:rsidRPr="00A50ACB">
              <w:rPr>
                <w:b w:val="0"/>
                <w:sz w:val="22"/>
                <w:szCs w:val="22"/>
              </w:rPr>
              <w:t>О админис</w:t>
            </w:r>
            <w:r w:rsidRPr="00A50ACB">
              <w:rPr>
                <w:b w:val="0"/>
                <w:sz w:val="22"/>
                <w:szCs w:val="22"/>
              </w:rPr>
              <w:t>т</w:t>
            </w:r>
            <w:r w:rsidRPr="00A50ACB">
              <w:rPr>
                <w:b w:val="0"/>
                <w:sz w:val="22"/>
                <w:szCs w:val="22"/>
              </w:rPr>
              <w:t xml:space="preserve">рации </w:t>
            </w:r>
            <w:proofErr w:type="spellStart"/>
            <w:r w:rsidRPr="00A50ACB">
              <w:rPr>
                <w:b w:val="0"/>
                <w:sz w:val="22"/>
                <w:szCs w:val="22"/>
              </w:rPr>
              <w:lastRenderedPageBreak/>
              <w:t>Усть-Абаканского</w:t>
            </w:r>
            <w:proofErr w:type="spellEnd"/>
            <w:r w:rsidRPr="00A50ACB">
              <w:rPr>
                <w:b w:val="0"/>
                <w:sz w:val="22"/>
                <w:szCs w:val="22"/>
              </w:rPr>
              <w:t xml:space="preserve"> района</w:t>
            </w:r>
          </w:p>
        </w:tc>
        <w:tc>
          <w:tcPr>
            <w:tcW w:w="2292" w:type="dxa"/>
          </w:tcPr>
          <w:p w:rsidR="0001434A" w:rsidRDefault="00C70249" w:rsidP="00CC2492">
            <w:pPr>
              <w:pStyle w:val="42"/>
              <w:shd w:val="clear" w:color="auto" w:fill="auto"/>
              <w:spacing w:after="184" w:line="280" w:lineRule="exact"/>
            </w:pPr>
            <w:r w:rsidRPr="00C70249">
              <w:rPr>
                <w:b w:val="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388" w:type="dxa"/>
          </w:tcPr>
          <w:p w:rsidR="0001434A" w:rsidRDefault="00C70249" w:rsidP="00CC2492">
            <w:pPr>
              <w:pStyle w:val="42"/>
              <w:shd w:val="clear" w:color="auto" w:fill="auto"/>
              <w:spacing w:after="184" w:line="280" w:lineRule="exact"/>
            </w:pPr>
            <w:r w:rsidRPr="00C70249">
              <w:rPr>
                <w:b w:val="0"/>
                <w:sz w:val="20"/>
                <w:szCs w:val="20"/>
              </w:rPr>
              <w:t>нет</w:t>
            </w:r>
          </w:p>
        </w:tc>
      </w:tr>
      <w:tr w:rsidR="00C70249" w:rsidTr="00DC1483">
        <w:tc>
          <w:tcPr>
            <w:tcW w:w="514" w:type="dxa"/>
          </w:tcPr>
          <w:p w:rsidR="0001434A" w:rsidRDefault="0001434A" w:rsidP="00CC2492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2051" w:type="dxa"/>
          </w:tcPr>
          <w:p w:rsidR="0001434A" w:rsidRDefault="00072E9D" w:rsidP="00CC2492">
            <w:pPr>
              <w:pStyle w:val="42"/>
              <w:shd w:val="clear" w:color="auto" w:fill="auto"/>
              <w:spacing w:after="184" w:line="280" w:lineRule="exact"/>
            </w:pPr>
            <w:r>
              <w:rPr>
                <w:b w:val="0"/>
                <w:sz w:val="22"/>
                <w:szCs w:val="22"/>
              </w:rPr>
              <w:t>Заключение дог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вора аренды м</w:t>
            </w:r>
            <w:r>
              <w:rPr>
                <w:b w:val="0"/>
                <w:sz w:val="22"/>
                <w:szCs w:val="22"/>
              </w:rPr>
              <w:t>у</w:t>
            </w:r>
            <w:r>
              <w:rPr>
                <w:b w:val="0"/>
                <w:sz w:val="22"/>
                <w:szCs w:val="22"/>
              </w:rPr>
              <w:t>ниципального имущества</w:t>
            </w:r>
          </w:p>
        </w:tc>
        <w:tc>
          <w:tcPr>
            <w:tcW w:w="2022" w:type="dxa"/>
          </w:tcPr>
          <w:p w:rsidR="0001434A" w:rsidRDefault="00072E9D" w:rsidP="00CC2492">
            <w:pPr>
              <w:pStyle w:val="42"/>
              <w:shd w:val="clear" w:color="auto" w:fill="auto"/>
              <w:spacing w:after="184" w:line="280" w:lineRule="exact"/>
            </w:pPr>
            <w:r>
              <w:rPr>
                <w:b w:val="0"/>
                <w:sz w:val="22"/>
                <w:szCs w:val="22"/>
              </w:rPr>
              <w:t>Подготовка и по</w:t>
            </w:r>
            <w:r>
              <w:rPr>
                <w:b w:val="0"/>
                <w:sz w:val="22"/>
                <w:szCs w:val="22"/>
              </w:rPr>
              <w:t>д</w:t>
            </w:r>
            <w:r>
              <w:rPr>
                <w:b w:val="0"/>
                <w:sz w:val="22"/>
                <w:szCs w:val="22"/>
              </w:rPr>
              <w:t>писание проекта договора аренды муниципального имущества.</w:t>
            </w:r>
          </w:p>
        </w:tc>
        <w:tc>
          <w:tcPr>
            <w:tcW w:w="2394" w:type="dxa"/>
          </w:tcPr>
          <w:p w:rsidR="0001434A" w:rsidRDefault="0001434A" w:rsidP="00CC2492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2023" w:type="dxa"/>
          </w:tcPr>
          <w:p w:rsidR="0001434A" w:rsidRDefault="00C70249" w:rsidP="00CC2492">
            <w:pPr>
              <w:pStyle w:val="42"/>
              <w:shd w:val="clear" w:color="auto" w:fill="auto"/>
              <w:spacing w:after="184" w:line="280" w:lineRule="exact"/>
            </w:pPr>
            <w:r w:rsidRPr="00072E9D">
              <w:rPr>
                <w:b w:val="0"/>
                <w:sz w:val="22"/>
                <w:szCs w:val="22"/>
              </w:rPr>
              <w:t>Специалист УИ</w:t>
            </w:r>
            <w:r w:rsidR="00A6151E">
              <w:rPr>
                <w:b w:val="0"/>
                <w:sz w:val="22"/>
                <w:szCs w:val="22"/>
              </w:rPr>
              <w:t>З</w:t>
            </w:r>
            <w:r w:rsidRPr="00072E9D">
              <w:rPr>
                <w:b w:val="0"/>
                <w:sz w:val="22"/>
                <w:szCs w:val="22"/>
              </w:rPr>
              <w:t xml:space="preserve">О администрации </w:t>
            </w:r>
            <w:proofErr w:type="spellStart"/>
            <w:r w:rsidRPr="00072E9D"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 w:rsidRPr="00072E9D">
              <w:rPr>
                <w:b w:val="0"/>
                <w:sz w:val="22"/>
                <w:szCs w:val="22"/>
              </w:rPr>
              <w:t xml:space="preserve"> района, руковод</w:t>
            </w:r>
            <w:r w:rsidRPr="00072E9D">
              <w:rPr>
                <w:b w:val="0"/>
                <w:sz w:val="22"/>
                <w:szCs w:val="22"/>
              </w:rPr>
              <w:t>и</w:t>
            </w:r>
            <w:r w:rsidRPr="00072E9D">
              <w:rPr>
                <w:b w:val="0"/>
                <w:sz w:val="22"/>
                <w:szCs w:val="22"/>
              </w:rPr>
              <w:t>тель УИ</w:t>
            </w:r>
            <w:r w:rsidR="00A6151E">
              <w:rPr>
                <w:b w:val="0"/>
                <w:sz w:val="22"/>
                <w:szCs w:val="22"/>
              </w:rPr>
              <w:t>З</w:t>
            </w:r>
            <w:r w:rsidRPr="00072E9D">
              <w:rPr>
                <w:b w:val="0"/>
                <w:sz w:val="22"/>
                <w:szCs w:val="22"/>
              </w:rPr>
              <w:t>О</w:t>
            </w:r>
          </w:p>
        </w:tc>
        <w:tc>
          <w:tcPr>
            <w:tcW w:w="2292" w:type="dxa"/>
          </w:tcPr>
          <w:p w:rsidR="0001434A" w:rsidRDefault="00C70249" w:rsidP="00CC2492">
            <w:pPr>
              <w:pStyle w:val="42"/>
              <w:shd w:val="clear" w:color="auto" w:fill="auto"/>
              <w:spacing w:after="184" w:line="280" w:lineRule="exact"/>
            </w:pPr>
            <w:r w:rsidRPr="00C70249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2388" w:type="dxa"/>
          </w:tcPr>
          <w:p w:rsidR="0001434A" w:rsidRDefault="00C70249" w:rsidP="00CC2492">
            <w:pPr>
              <w:pStyle w:val="42"/>
              <w:shd w:val="clear" w:color="auto" w:fill="auto"/>
              <w:spacing w:after="184" w:line="280" w:lineRule="exact"/>
            </w:pPr>
            <w:r w:rsidRPr="00C70249">
              <w:rPr>
                <w:b w:val="0"/>
                <w:sz w:val="20"/>
                <w:szCs w:val="20"/>
              </w:rPr>
              <w:t>нет</w:t>
            </w:r>
          </w:p>
        </w:tc>
      </w:tr>
      <w:tr w:rsidR="00072E9D" w:rsidRPr="00FF12D2" w:rsidTr="00D4289C">
        <w:tc>
          <w:tcPr>
            <w:tcW w:w="13684" w:type="dxa"/>
            <w:gridSpan w:val="7"/>
          </w:tcPr>
          <w:p w:rsidR="00072E9D" w:rsidRPr="00FF12D2" w:rsidRDefault="00C70249" w:rsidP="00D4289C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907271">
              <w:rPr>
                <w:b w:val="0"/>
                <w:sz w:val="22"/>
                <w:szCs w:val="22"/>
              </w:rPr>
              <w:t>Предоставление в аренду объектов недвижимого, движимого имущества на торгах</w:t>
            </w:r>
          </w:p>
        </w:tc>
      </w:tr>
      <w:tr w:rsidR="00072E9D" w:rsidRPr="00FF12D2" w:rsidTr="00D4289C">
        <w:tc>
          <w:tcPr>
            <w:tcW w:w="13684" w:type="dxa"/>
            <w:gridSpan w:val="7"/>
          </w:tcPr>
          <w:p w:rsidR="00072E9D" w:rsidRPr="00FF12D2" w:rsidRDefault="00DD1F6D" w:rsidP="00D4289C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торгов на право заключения договора аренды муниципального имущества</w:t>
            </w:r>
          </w:p>
        </w:tc>
      </w:tr>
      <w:tr w:rsidR="00C70249" w:rsidRPr="00BA6692" w:rsidTr="00D4289C">
        <w:tc>
          <w:tcPr>
            <w:tcW w:w="514" w:type="dxa"/>
          </w:tcPr>
          <w:p w:rsidR="00072E9D" w:rsidRPr="00BA6692" w:rsidRDefault="00072E9D" w:rsidP="00D4289C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51" w:type="dxa"/>
          </w:tcPr>
          <w:p w:rsidR="00072E9D" w:rsidRPr="00BA6692" w:rsidRDefault="00C70249" w:rsidP="00D4289C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A6692">
              <w:rPr>
                <w:b w:val="0"/>
                <w:sz w:val="22"/>
                <w:szCs w:val="22"/>
              </w:rPr>
              <w:t>рассмотрение з</w:t>
            </w:r>
            <w:r w:rsidRPr="00BA6692">
              <w:rPr>
                <w:b w:val="0"/>
                <w:sz w:val="22"/>
                <w:szCs w:val="22"/>
              </w:rPr>
              <w:t>а</w:t>
            </w:r>
            <w:r w:rsidRPr="00BA6692">
              <w:rPr>
                <w:b w:val="0"/>
                <w:sz w:val="22"/>
                <w:szCs w:val="22"/>
              </w:rPr>
              <w:t>явления о предо</w:t>
            </w:r>
            <w:r w:rsidRPr="00BA6692">
              <w:rPr>
                <w:b w:val="0"/>
                <w:sz w:val="22"/>
                <w:szCs w:val="22"/>
              </w:rPr>
              <w:t>с</w:t>
            </w:r>
            <w:r w:rsidRPr="00BA6692">
              <w:rPr>
                <w:b w:val="0"/>
                <w:sz w:val="22"/>
                <w:szCs w:val="22"/>
              </w:rPr>
              <w:t>тавлении в аренду муниципального имущества</w:t>
            </w:r>
          </w:p>
        </w:tc>
        <w:tc>
          <w:tcPr>
            <w:tcW w:w="2022" w:type="dxa"/>
          </w:tcPr>
          <w:p w:rsidR="00072E9D" w:rsidRPr="00BA6692" w:rsidRDefault="00C70249" w:rsidP="00C702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A6692">
              <w:rPr>
                <w:b w:val="0"/>
                <w:sz w:val="22"/>
                <w:szCs w:val="22"/>
              </w:rPr>
              <w:t>Проверка полноты предоставленного пакета документов, визирование зая</w:t>
            </w:r>
            <w:r w:rsidRPr="00BA6692">
              <w:rPr>
                <w:b w:val="0"/>
                <w:sz w:val="22"/>
                <w:szCs w:val="22"/>
              </w:rPr>
              <w:t>в</w:t>
            </w:r>
            <w:r w:rsidRPr="00BA6692">
              <w:rPr>
                <w:b w:val="0"/>
                <w:sz w:val="22"/>
                <w:szCs w:val="22"/>
              </w:rPr>
              <w:t>ления, подготовка отказа в предо</w:t>
            </w:r>
            <w:r w:rsidRPr="00BA6692">
              <w:rPr>
                <w:b w:val="0"/>
                <w:sz w:val="22"/>
                <w:szCs w:val="22"/>
              </w:rPr>
              <w:t>с</w:t>
            </w:r>
            <w:r w:rsidRPr="00BA6692">
              <w:rPr>
                <w:b w:val="0"/>
                <w:sz w:val="22"/>
                <w:szCs w:val="22"/>
              </w:rPr>
              <w:t>тавлении муниц</w:t>
            </w:r>
            <w:r w:rsidRPr="00BA6692">
              <w:rPr>
                <w:b w:val="0"/>
                <w:sz w:val="22"/>
                <w:szCs w:val="22"/>
              </w:rPr>
              <w:t>и</w:t>
            </w:r>
            <w:r w:rsidRPr="00BA6692">
              <w:rPr>
                <w:b w:val="0"/>
                <w:sz w:val="22"/>
                <w:szCs w:val="22"/>
              </w:rPr>
              <w:t>пальной услуги или проекта постано</w:t>
            </w:r>
            <w:r w:rsidRPr="00BA6692">
              <w:rPr>
                <w:b w:val="0"/>
                <w:sz w:val="22"/>
                <w:szCs w:val="22"/>
              </w:rPr>
              <w:t>в</w:t>
            </w:r>
            <w:r w:rsidRPr="00BA6692">
              <w:rPr>
                <w:b w:val="0"/>
                <w:sz w:val="22"/>
                <w:szCs w:val="22"/>
              </w:rPr>
              <w:t>ления о проведении торгов</w:t>
            </w:r>
          </w:p>
        </w:tc>
        <w:tc>
          <w:tcPr>
            <w:tcW w:w="2394" w:type="dxa"/>
          </w:tcPr>
          <w:p w:rsidR="00072E9D" w:rsidRPr="00BA6692" w:rsidRDefault="00C04E9B" w:rsidP="00D4289C">
            <w:pPr>
              <w:pStyle w:val="42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C70249" w:rsidRPr="00BA6692">
              <w:rPr>
                <w:b w:val="0"/>
                <w:sz w:val="22"/>
                <w:szCs w:val="22"/>
              </w:rPr>
              <w:t xml:space="preserve">0 </w:t>
            </w:r>
            <w:r>
              <w:rPr>
                <w:b w:val="0"/>
                <w:sz w:val="22"/>
                <w:szCs w:val="22"/>
              </w:rPr>
              <w:t xml:space="preserve">календарных </w:t>
            </w:r>
            <w:r w:rsidR="00C70249" w:rsidRPr="00BA6692">
              <w:rPr>
                <w:b w:val="0"/>
                <w:sz w:val="22"/>
                <w:szCs w:val="22"/>
              </w:rPr>
              <w:t>дней</w:t>
            </w:r>
          </w:p>
        </w:tc>
        <w:tc>
          <w:tcPr>
            <w:tcW w:w="2023" w:type="dxa"/>
          </w:tcPr>
          <w:p w:rsidR="00072E9D" w:rsidRPr="00BA6692" w:rsidRDefault="00C70249" w:rsidP="00D4289C">
            <w:pPr>
              <w:pStyle w:val="42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BA6692">
              <w:rPr>
                <w:b w:val="0"/>
                <w:sz w:val="22"/>
                <w:szCs w:val="22"/>
              </w:rPr>
              <w:t>Глава района, Специалисты а</w:t>
            </w:r>
            <w:r w:rsidRPr="00BA6692">
              <w:rPr>
                <w:b w:val="0"/>
                <w:sz w:val="22"/>
                <w:szCs w:val="22"/>
              </w:rPr>
              <w:t>д</w:t>
            </w:r>
            <w:r w:rsidRPr="00BA6692">
              <w:rPr>
                <w:b w:val="0"/>
                <w:sz w:val="22"/>
                <w:szCs w:val="22"/>
              </w:rPr>
              <w:t>министрации и УИ</w:t>
            </w:r>
            <w:r w:rsidR="00A6151E">
              <w:rPr>
                <w:b w:val="0"/>
                <w:sz w:val="22"/>
                <w:szCs w:val="22"/>
              </w:rPr>
              <w:t>З</w:t>
            </w:r>
            <w:r w:rsidRPr="00BA6692">
              <w:rPr>
                <w:b w:val="0"/>
                <w:sz w:val="22"/>
                <w:szCs w:val="22"/>
              </w:rPr>
              <w:t>О админис</w:t>
            </w:r>
            <w:r w:rsidRPr="00BA6692">
              <w:rPr>
                <w:b w:val="0"/>
                <w:sz w:val="22"/>
                <w:szCs w:val="22"/>
              </w:rPr>
              <w:t>т</w:t>
            </w:r>
            <w:r w:rsidRPr="00BA6692">
              <w:rPr>
                <w:b w:val="0"/>
                <w:sz w:val="22"/>
                <w:szCs w:val="22"/>
              </w:rPr>
              <w:t xml:space="preserve">рации </w:t>
            </w:r>
            <w:proofErr w:type="spellStart"/>
            <w:r w:rsidRPr="00BA6692"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 w:rsidRPr="00BA6692">
              <w:rPr>
                <w:b w:val="0"/>
                <w:sz w:val="22"/>
                <w:szCs w:val="22"/>
              </w:rPr>
              <w:t xml:space="preserve"> района</w:t>
            </w:r>
          </w:p>
        </w:tc>
        <w:tc>
          <w:tcPr>
            <w:tcW w:w="2292" w:type="dxa"/>
          </w:tcPr>
          <w:p w:rsidR="00072E9D" w:rsidRPr="00BA6692" w:rsidRDefault="00C70249" w:rsidP="00D4289C">
            <w:pPr>
              <w:pStyle w:val="42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BA6692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2388" w:type="dxa"/>
          </w:tcPr>
          <w:p w:rsidR="00072E9D" w:rsidRPr="00BA6692" w:rsidRDefault="00C70249" w:rsidP="00D4289C">
            <w:pPr>
              <w:pStyle w:val="42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BA6692">
              <w:rPr>
                <w:b w:val="0"/>
                <w:sz w:val="22"/>
                <w:szCs w:val="22"/>
              </w:rPr>
              <w:t>нет</w:t>
            </w:r>
          </w:p>
        </w:tc>
      </w:tr>
      <w:tr w:rsidR="00C70249" w:rsidRPr="00BA6692" w:rsidTr="00D4289C">
        <w:tc>
          <w:tcPr>
            <w:tcW w:w="514" w:type="dxa"/>
          </w:tcPr>
          <w:p w:rsidR="00072E9D" w:rsidRPr="00BA6692" w:rsidRDefault="00072E9D" w:rsidP="00D4289C">
            <w:pPr>
              <w:pStyle w:val="42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</w:p>
        </w:tc>
        <w:tc>
          <w:tcPr>
            <w:tcW w:w="2051" w:type="dxa"/>
          </w:tcPr>
          <w:p w:rsidR="00072E9D" w:rsidRPr="00BA6692" w:rsidRDefault="00C70249" w:rsidP="00D4289C">
            <w:pPr>
              <w:pStyle w:val="42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BA6692">
              <w:rPr>
                <w:b w:val="0"/>
                <w:sz w:val="22"/>
                <w:szCs w:val="22"/>
              </w:rPr>
              <w:t>Проведение торгов</w:t>
            </w:r>
          </w:p>
        </w:tc>
        <w:tc>
          <w:tcPr>
            <w:tcW w:w="2022" w:type="dxa"/>
          </w:tcPr>
          <w:p w:rsidR="00072E9D" w:rsidRPr="00BA6692" w:rsidRDefault="00C70249" w:rsidP="00C70249">
            <w:pPr>
              <w:autoSpaceDE w:val="0"/>
              <w:autoSpaceDN w:val="0"/>
              <w:adjustRightInd w:val="0"/>
              <w:jc w:val="both"/>
              <w:rPr>
                <w:rFonts w:ascii="Times New Roman"/>
                <w:sz w:val="22"/>
                <w:szCs w:val="22"/>
              </w:rPr>
            </w:pPr>
            <w:r w:rsidRPr="00BA6692">
              <w:rPr>
                <w:rFonts w:ascii="Times New Roman"/>
                <w:sz w:val="22"/>
                <w:szCs w:val="22"/>
              </w:rPr>
              <w:t>Разработка док</w:t>
            </w:r>
            <w:r w:rsidRPr="00BA6692">
              <w:rPr>
                <w:rFonts w:ascii="Times New Roman"/>
                <w:sz w:val="22"/>
                <w:szCs w:val="22"/>
              </w:rPr>
              <w:t>у</w:t>
            </w:r>
            <w:r w:rsidRPr="00BA6692">
              <w:rPr>
                <w:rFonts w:ascii="Times New Roman"/>
                <w:sz w:val="22"/>
                <w:szCs w:val="22"/>
              </w:rPr>
              <w:t>ментация о пров</w:t>
            </w:r>
            <w:r w:rsidRPr="00BA6692">
              <w:rPr>
                <w:rFonts w:ascii="Times New Roman"/>
                <w:sz w:val="22"/>
                <w:szCs w:val="22"/>
              </w:rPr>
              <w:t>е</w:t>
            </w:r>
            <w:r w:rsidRPr="00BA6692">
              <w:rPr>
                <w:rFonts w:ascii="Times New Roman"/>
                <w:sz w:val="22"/>
                <w:szCs w:val="22"/>
              </w:rPr>
              <w:t xml:space="preserve">дении конкурса или аукциона, </w:t>
            </w:r>
            <w:r w:rsidRPr="00BA6692">
              <w:rPr>
                <w:rFonts w:ascii="Times New Roman"/>
                <w:sz w:val="22"/>
                <w:szCs w:val="22"/>
              </w:rPr>
              <w:lastRenderedPageBreak/>
              <w:t>подготовка и ра</w:t>
            </w:r>
            <w:r w:rsidRPr="00BA6692">
              <w:rPr>
                <w:rFonts w:ascii="Times New Roman"/>
                <w:sz w:val="22"/>
                <w:szCs w:val="22"/>
              </w:rPr>
              <w:t>з</w:t>
            </w:r>
            <w:r w:rsidRPr="00BA6692">
              <w:rPr>
                <w:rFonts w:ascii="Times New Roman"/>
                <w:sz w:val="22"/>
                <w:szCs w:val="22"/>
              </w:rPr>
              <w:t>мещение на оф</w:t>
            </w:r>
            <w:r w:rsidRPr="00BA6692">
              <w:rPr>
                <w:rFonts w:ascii="Times New Roman"/>
                <w:sz w:val="22"/>
                <w:szCs w:val="22"/>
              </w:rPr>
              <w:t>и</w:t>
            </w:r>
            <w:r w:rsidRPr="00BA6692">
              <w:rPr>
                <w:rFonts w:ascii="Times New Roman"/>
                <w:sz w:val="22"/>
                <w:szCs w:val="22"/>
              </w:rPr>
              <w:t xml:space="preserve">циальном сайте торгов </w:t>
            </w:r>
            <w:proofErr w:type="spellStart"/>
            <w:r w:rsidRPr="00BA6692">
              <w:rPr>
                <w:rFonts w:ascii="Times New Roman"/>
                <w:sz w:val="22"/>
                <w:szCs w:val="22"/>
              </w:rPr>
              <w:t>www.torgi.gov.ru</w:t>
            </w:r>
            <w:proofErr w:type="spellEnd"/>
            <w:r w:rsidRPr="00BA6692">
              <w:rPr>
                <w:rFonts w:ascii="Times New Roman"/>
                <w:sz w:val="22"/>
                <w:szCs w:val="22"/>
              </w:rPr>
              <w:t xml:space="preserve"> в сети Интернет с</w:t>
            </w:r>
            <w:r w:rsidRPr="00BA6692">
              <w:rPr>
                <w:rFonts w:ascii="Times New Roman"/>
                <w:sz w:val="22"/>
                <w:szCs w:val="22"/>
              </w:rPr>
              <w:t>о</w:t>
            </w:r>
            <w:r w:rsidRPr="00BA6692">
              <w:rPr>
                <w:rFonts w:ascii="Times New Roman"/>
                <w:sz w:val="22"/>
                <w:szCs w:val="22"/>
              </w:rPr>
              <w:t>общение о пров</w:t>
            </w:r>
            <w:r w:rsidRPr="00BA6692">
              <w:rPr>
                <w:rFonts w:ascii="Times New Roman"/>
                <w:sz w:val="22"/>
                <w:szCs w:val="22"/>
              </w:rPr>
              <w:t>е</w:t>
            </w:r>
            <w:r w:rsidRPr="00BA6692">
              <w:rPr>
                <w:rFonts w:ascii="Times New Roman"/>
                <w:sz w:val="22"/>
                <w:szCs w:val="22"/>
              </w:rPr>
              <w:t>дении торгов, о</w:t>
            </w:r>
            <w:r w:rsidRPr="00BA6692">
              <w:rPr>
                <w:rFonts w:ascii="Times New Roman"/>
                <w:sz w:val="22"/>
                <w:szCs w:val="22"/>
              </w:rPr>
              <w:t>р</w:t>
            </w:r>
            <w:r w:rsidRPr="00BA6692">
              <w:rPr>
                <w:rFonts w:ascii="Times New Roman"/>
                <w:sz w:val="22"/>
                <w:szCs w:val="22"/>
              </w:rPr>
              <w:t xml:space="preserve">ганизация и </w:t>
            </w:r>
            <w:proofErr w:type="spellStart"/>
            <w:r w:rsidRPr="00BA6692">
              <w:rPr>
                <w:rFonts w:ascii="Times New Roman"/>
                <w:sz w:val="22"/>
                <w:szCs w:val="22"/>
              </w:rPr>
              <w:t>пр</w:t>
            </w:r>
            <w:r w:rsidRPr="00BA6692">
              <w:rPr>
                <w:rFonts w:ascii="Times New Roman"/>
                <w:sz w:val="22"/>
                <w:szCs w:val="22"/>
              </w:rPr>
              <w:t>о</w:t>
            </w:r>
            <w:r w:rsidRPr="00BA6692">
              <w:rPr>
                <w:rFonts w:ascii="Times New Roman"/>
                <w:sz w:val="22"/>
                <w:szCs w:val="22"/>
              </w:rPr>
              <w:t>водение</w:t>
            </w:r>
            <w:proofErr w:type="spellEnd"/>
            <w:r w:rsidRPr="00BA6692">
              <w:rPr>
                <w:rFonts w:ascii="Times New Roman"/>
                <w:sz w:val="22"/>
                <w:szCs w:val="22"/>
              </w:rPr>
              <w:t xml:space="preserve"> торгов, возврат задатков участникам, не ставшим побед</w:t>
            </w:r>
            <w:r w:rsidRPr="00BA6692">
              <w:rPr>
                <w:rFonts w:ascii="Times New Roman"/>
                <w:sz w:val="22"/>
                <w:szCs w:val="22"/>
              </w:rPr>
              <w:t>и</w:t>
            </w:r>
            <w:r w:rsidRPr="00BA6692">
              <w:rPr>
                <w:rFonts w:ascii="Times New Roman"/>
                <w:sz w:val="22"/>
                <w:szCs w:val="22"/>
              </w:rPr>
              <w:t>телями торгов в соответствии с действующим з</w:t>
            </w:r>
            <w:r w:rsidRPr="00BA6692">
              <w:rPr>
                <w:rFonts w:ascii="Times New Roman"/>
                <w:sz w:val="22"/>
                <w:szCs w:val="22"/>
              </w:rPr>
              <w:t>а</w:t>
            </w:r>
            <w:r w:rsidRPr="00BA6692">
              <w:rPr>
                <w:rFonts w:ascii="Times New Roman"/>
                <w:sz w:val="22"/>
                <w:szCs w:val="22"/>
              </w:rPr>
              <w:t>конодательством.</w:t>
            </w:r>
          </w:p>
        </w:tc>
        <w:tc>
          <w:tcPr>
            <w:tcW w:w="2394" w:type="dxa"/>
          </w:tcPr>
          <w:p w:rsidR="00072E9D" w:rsidRPr="00BA6692" w:rsidRDefault="00072E9D" w:rsidP="00D4289C">
            <w:pPr>
              <w:pStyle w:val="42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:rsidR="00072E9D" w:rsidRPr="00BA6692" w:rsidRDefault="00C70249" w:rsidP="00D4289C">
            <w:pPr>
              <w:pStyle w:val="42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BA6692">
              <w:rPr>
                <w:b w:val="0"/>
                <w:sz w:val="22"/>
                <w:szCs w:val="22"/>
              </w:rPr>
              <w:t>Специалист УИ</w:t>
            </w:r>
            <w:r w:rsidR="00A6151E">
              <w:rPr>
                <w:b w:val="0"/>
                <w:sz w:val="22"/>
                <w:szCs w:val="22"/>
              </w:rPr>
              <w:t>З</w:t>
            </w:r>
            <w:r w:rsidRPr="00BA6692">
              <w:rPr>
                <w:b w:val="0"/>
                <w:sz w:val="22"/>
                <w:szCs w:val="22"/>
              </w:rPr>
              <w:t xml:space="preserve">О администрации </w:t>
            </w:r>
            <w:proofErr w:type="spellStart"/>
            <w:r w:rsidRPr="00BA6692"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 w:rsidRPr="00BA6692">
              <w:rPr>
                <w:b w:val="0"/>
                <w:sz w:val="22"/>
                <w:szCs w:val="22"/>
              </w:rPr>
              <w:t xml:space="preserve"> района, руковод</w:t>
            </w:r>
            <w:r w:rsidRPr="00BA6692">
              <w:rPr>
                <w:b w:val="0"/>
                <w:sz w:val="22"/>
                <w:szCs w:val="22"/>
              </w:rPr>
              <w:t>и</w:t>
            </w:r>
            <w:r w:rsidRPr="00BA6692">
              <w:rPr>
                <w:b w:val="0"/>
                <w:sz w:val="22"/>
                <w:szCs w:val="22"/>
              </w:rPr>
              <w:lastRenderedPageBreak/>
              <w:t>тель УИ</w:t>
            </w:r>
            <w:r w:rsidR="00A6151E">
              <w:rPr>
                <w:b w:val="0"/>
                <w:sz w:val="22"/>
                <w:szCs w:val="22"/>
              </w:rPr>
              <w:t>З</w:t>
            </w:r>
            <w:r w:rsidRPr="00BA6692">
              <w:rPr>
                <w:b w:val="0"/>
                <w:sz w:val="22"/>
                <w:szCs w:val="22"/>
              </w:rPr>
              <w:t>О</w:t>
            </w:r>
          </w:p>
        </w:tc>
        <w:tc>
          <w:tcPr>
            <w:tcW w:w="2292" w:type="dxa"/>
          </w:tcPr>
          <w:p w:rsidR="00072E9D" w:rsidRPr="00BA6692" w:rsidRDefault="00C70249" w:rsidP="00D4289C">
            <w:pPr>
              <w:pStyle w:val="42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BA6692">
              <w:rPr>
                <w:b w:val="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388" w:type="dxa"/>
          </w:tcPr>
          <w:p w:rsidR="00072E9D" w:rsidRPr="00BA6692" w:rsidRDefault="00C70249" w:rsidP="00D4289C">
            <w:pPr>
              <w:pStyle w:val="42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BA6692">
              <w:rPr>
                <w:b w:val="0"/>
                <w:sz w:val="22"/>
                <w:szCs w:val="22"/>
              </w:rPr>
              <w:t>нет</w:t>
            </w:r>
          </w:p>
        </w:tc>
      </w:tr>
      <w:tr w:rsidR="00C70249" w:rsidRPr="00BA6692" w:rsidTr="00D4289C">
        <w:tc>
          <w:tcPr>
            <w:tcW w:w="514" w:type="dxa"/>
          </w:tcPr>
          <w:p w:rsidR="00C70249" w:rsidRPr="00BA6692" w:rsidRDefault="00C70249" w:rsidP="00D4289C">
            <w:pPr>
              <w:pStyle w:val="42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</w:p>
        </w:tc>
        <w:tc>
          <w:tcPr>
            <w:tcW w:w="2051" w:type="dxa"/>
          </w:tcPr>
          <w:p w:rsidR="00C70249" w:rsidRPr="00BA6692" w:rsidRDefault="00C70249" w:rsidP="00D4289C">
            <w:pPr>
              <w:pStyle w:val="42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BA6692">
              <w:rPr>
                <w:b w:val="0"/>
                <w:sz w:val="22"/>
                <w:szCs w:val="22"/>
              </w:rPr>
              <w:t>Заключение дог</w:t>
            </w:r>
            <w:r w:rsidRPr="00BA6692">
              <w:rPr>
                <w:b w:val="0"/>
                <w:sz w:val="22"/>
                <w:szCs w:val="22"/>
              </w:rPr>
              <w:t>о</w:t>
            </w:r>
            <w:r w:rsidRPr="00BA6692">
              <w:rPr>
                <w:b w:val="0"/>
                <w:sz w:val="22"/>
                <w:szCs w:val="22"/>
              </w:rPr>
              <w:t>вора аренды м</w:t>
            </w:r>
            <w:r w:rsidRPr="00BA6692">
              <w:rPr>
                <w:b w:val="0"/>
                <w:sz w:val="22"/>
                <w:szCs w:val="22"/>
              </w:rPr>
              <w:t>у</w:t>
            </w:r>
            <w:r w:rsidRPr="00BA6692">
              <w:rPr>
                <w:b w:val="0"/>
                <w:sz w:val="22"/>
                <w:szCs w:val="22"/>
              </w:rPr>
              <w:t>ниципального имущества</w:t>
            </w:r>
          </w:p>
        </w:tc>
        <w:tc>
          <w:tcPr>
            <w:tcW w:w="2022" w:type="dxa"/>
          </w:tcPr>
          <w:p w:rsidR="00C70249" w:rsidRPr="00BA6692" w:rsidRDefault="00C70249" w:rsidP="00D4289C">
            <w:pPr>
              <w:pStyle w:val="42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BA6692">
              <w:rPr>
                <w:b w:val="0"/>
                <w:sz w:val="22"/>
                <w:szCs w:val="22"/>
              </w:rPr>
              <w:t>Подготовка и по</w:t>
            </w:r>
            <w:r w:rsidRPr="00BA6692">
              <w:rPr>
                <w:b w:val="0"/>
                <w:sz w:val="22"/>
                <w:szCs w:val="22"/>
              </w:rPr>
              <w:t>д</w:t>
            </w:r>
            <w:r w:rsidRPr="00BA6692">
              <w:rPr>
                <w:b w:val="0"/>
                <w:sz w:val="22"/>
                <w:szCs w:val="22"/>
              </w:rPr>
              <w:t>писание проекта договора аренды муниципального имущества.</w:t>
            </w:r>
          </w:p>
        </w:tc>
        <w:tc>
          <w:tcPr>
            <w:tcW w:w="2394" w:type="dxa"/>
          </w:tcPr>
          <w:p w:rsidR="00C70249" w:rsidRPr="00BA6692" w:rsidRDefault="00C70249" w:rsidP="00D4289C">
            <w:pPr>
              <w:pStyle w:val="42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:rsidR="00C70249" w:rsidRPr="00BA6692" w:rsidRDefault="00C70249" w:rsidP="00D4289C">
            <w:pPr>
              <w:pStyle w:val="42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:rsidR="00C70249" w:rsidRPr="00BA6692" w:rsidRDefault="00C70249" w:rsidP="00D4289C">
            <w:pPr>
              <w:pStyle w:val="42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BA6692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2388" w:type="dxa"/>
          </w:tcPr>
          <w:p w:rsidR="00C70249" w:rsidRPr="00BA6692" w:rsidRDefault="00C70249" w:rsidP="00D4289C">
            <w:pPr>
              <w:pStyle w:val="42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BA6692">
              <w:rPr>
                <w:b w:val="0"/>
                <w:sz w:val="22"/>
                <w:szCs w:val="22"/>
              </w:rPr>
              <w:t>нет</w:t>
            </w:r>
          </w:p>
        </w:tc>
      </w:tr>
    </w:tbl>
    <w:p w:rsidR="00DC1483" w:rsidRPr="00BA6692" w:rsidRDefault="00DC1483" w:rsidP="00CC2492">
      <w:pPr>
        <w:pStyle w:val="42"/>
        <w:shd w:val="clear" w:color="auto" w:fill="auto"/>
        <w:spacing w:after="184" w:line="280" w:lineRule="exact"/>
        <w:rPr>
          <w:sz w:val="22"/>
          <w:szCs w:val="22"/>
        </w:rPr>
        <w:sectPr w:rsidR="00DC1483" w:rsidRPr="00BA6692" w:rsidSect="00015627">
          <w:type w:val="nextColumn"/>
          <w:pgSz w:w="16837" w:h="11905" w:orient="landscape"/>
          <w:pgMar w:top="1134" w:right="851" w:bottom="1134" w:left="1418" w:header="0" w:footer="6" w:gutter="0"/>
          <w:pgNumType w:start="2"/>
          <w:cols w:space="720"/>
          <w:noEndnote/>
          <w:docGrid w:linePitch="360"/>
        </w:sectPr>
      </w:pPr>
    </w:p>
    <w:p w:rsidR="00535754" w:rsidRPr="00BA6692" w:rsidRDefault="00535754" w:rsidP="00CC2492">
      <w:pPr>
        <w:rPr>
          <w:color w:val="auto"/>
          <w:sz w:val="22"/>
          <w:szCs w:val="22"/>
        </w:rPr>
      </w:pPr>
    </w:p>
    <w:p w:rsidR="00535754" w:rsidRDefault="00535754" w:rsidP="00CC2492">
      <w:pPr>
        <w:pStyle w:val="42"/>
        <w:shd w:val="clear" w:color="auto" w:fill="auto"/>
        <w:spacing w:after="0" w:line="240" w:lineRule="auto"/>
      </w:pPr>
      <w:r>
        <w:t>Раздел 8. «Особенности предоставления «</w:t>
      </w:r>
      <w:proofErr w:type="spellStart"/>
      <w:r>
        <w:t>подуслуги</w:t>
      </w:r>
      <w:proofErr w:type="spellEnd"/>
      <w:r>
        <w:t>» в электронной форме»</w:t>
      </w:r>
    </w:p>
    <w:p w:rsidR="0027130A" w:rsidRDefault="0027130A" w:rsidP="00CC2492">
      <w:pPr>
        <w:pStyle w:val="42"/>
        <w:shd w:val="clear" w:color="auto" w:fill="auto"/>
        <w:spacing w:after="0" w:line="240" w:lineRule="auto"/>
      </w:pPr>
    </w:p>
    <w:tbl>
      <w:tblPr>
        <w:tblStyle w:val="af2"/>
        <w:tblW w:w="14368" w:type="dxa"/>
        <w:tblInd w:w="40" w:type="dxa"/>
        <w:tblLook w:val="04A0"/>
      </w:tblPr>
      <w:tblGrid>
        <w:gridCol w:w="2203"/>
        <w:gridCol w:w="1899"/>
        <w:gridCol w:w="2516"/>
        <w:gridCol w:w="2551"/>
        <w:gridCol w:w="2211"/>
        <w:gridCol w:w="2988"/>
      </w:tblGrid>
      <w:tr w:rsidR="00FF12D2" w:rsidTr="00DC1483">
        <w:tc>
          <w:tcPr>
            <w:tcW w:w="2203" w:type="dxa"/>
            <w:vAlign w:val="center"/>
          </w:tcPr>
          <w:p w:rsidR="00FF12D2" w:rsidRPr="00FF12D2" w:rsidRDefault="00FF12D2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FF12D2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заявителем инфо</w:t>
            </w:r>
            <w:r w:rsidRPr="00FF12D2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</w:t>
            </w:r>
            <w:r w:rsidRPr="00FF12D2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мации о сроках и порядке предоста</w:t>
            </w:r>
            <w:r w:rsidRPr="00FF12D2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Pr="00FF12D2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ления «</w:t>
            </w:r>
            <w:proofErr w:type="spellStart"/>
            <w:r w:rsidRPr="00FF12D2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FF12D2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899" w:type="dxa"/>
            <w:vAlign w:val="center"/>
          </w:tcPr>
          <w:p w:rsidR="00FF12D2" w:rsidRPr="00FF12D2" w:rsidRDefault="00FF12D2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FF12D2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2516" w:type="dxa"/>
            <w:vAlign w:val="center"/>
          </w:tcPr>
          <w:p w:rsidR="00FF12D2" w:rsidRPr="00FF12D2" w:rsidRDefault="00FF12D2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FF12D2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приема и рег</w:t>
            </w:r>
            <w:r w:rsidRPr="00FF12D2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FF12D2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страции органом, пр</w:t>
            </w:r>
            <w:r w:rsidRPr="00FF12D2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FF12D2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доставляющим услугу, запроса и иных док</w:t>
            </w:r>
            <w:r w:rsidRPr="00FF12D2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FF12D2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ментов, необходимых для предоставления «</w:t>
            </w:r>
            <w:proofErr w:type="spellStart"/>
            <w:r w:rsidRPr="00FF12D2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FF12D2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551" w:type="dxa"/>
            <w:vAlign w:val="center"/>
          </w:tcPr>
          <w:p w:rsidR="00FF12D2" w:rsidRPr="00FF12D2" w:rsidRDefault="00FF12D2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оплаты заяв</w:t>
            </w: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211" w:type="dxa"/>
            <w:vAlign w:val="center"/>
          </w:tcPr>
          <w:p w:rsidR="00FF12D2" w:rsidRPr="00FF12D2" w:rsidRDefault="00FF12D2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сведений о ходе в</w:t>
            </w: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988" w:type="dxa"/>
            <w:vAlign w:val="center"/>
          </w:tcPr>
          <w:p w:rsidR="00FF12D2" w:rsidRPr="00FF12D2" w:rsidRDefault="00FF12D2" w:rsidP="00CC2492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подачи жалобы на нарушение порядка предо</w:t>
            </w: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тавления «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 и д</w:t>
            </w: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судебного (внесудебного) обжалования решений и действий (бездействия) о</w:t>
            </w: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</w:tr>
      <w:tr w:rsidR="0087606A" w:rsidTr="00DC1483">
        <w:tc>
          <w:tcPr>
            <w:tcW w:w="2203" w:type="dxa"/>
          </w:tcPr>
          <w:p w:rsidR="0087606A" w:rsidRPr="00687A08" w:rsidRDefault="0087606A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99" w:type="dxa"/>
          </w:tcPr>
          <w:p w:rsidR="0087606A" w:rsidRPr="00687A08" w:rsidRDefault="0087606A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16" w:type="dxa"/>
          </w:tcPr>
          <w:p w:rsidR="0087606A" w:rsidRPr="00687A08" w:rsidRDefault="0087606A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87606A" w:rsidRPr="00687A08" w:rsidRDefault="0087606A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211" w:type="dxa"/>
          </w:tcPr>
          <w:p w:rsidR="0087606A" w:rsidRPr="00687A08" w:rsidRDefault="0087606A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88" w:type="dxa"/>
          </w:tcPr>
          <w:p w:rsidR="0087606A" w:rsidRPr="00687A08" w:rsidRDefault="0087606A" w:rsidP="00CC2492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6</w:t>
            </w:r>
          </w:p>
        </w:tc>
      </w:tr>
      <w:tr w:rsidR="00207BA9" w:rsidTr="00DC1483">
        <w:tc>
          <w:tcPr>
            <w:tcW w:w="14368" w:type="dxa"/>
            <w:gridSpan w:val="6"/>
          </w:tcPr>
          <w:p w:rsidR="00207BA9" w:rsidRDefault="00DD1F6D" w:rsidP="00CC2492">
            <w:pPr>
              <w:pStyle w:val="42"/>
              <w:shd w:val="clear" w:color="auto" w:fill="auto"/>
              <w:spacing w:after="0" w:line="240" w:lineRule="auto"/>
              <w:jc w:val="center"/>
            </w:pPr>
            <w:r w:rsidRPr="00C35490">
              <w:rPr>
                <w:b w:val="0"/>
                <w:sz w:val="22"/>
                <w:szCs w:val="22"/>
              </w:rPr>
              <w:t>Предоставление в аренду объектов недвижимого, движимого имущества без проведения торгов</w:t>
            </w:r>
          </w:p>
        </w:tc>
      </w:tr>
      <w:tr w:rsidR="0087606A" w:rsidTr="00DC1483">
        <w:tc>
          <w:tcPr>
            <w:tcW w:w="2203" w:type="dxa"/>
          </w:tcPr>
          <w:p w:rsidR="0087606A" w:rsidRDefault="00DD1F6D" w:rsidP="00CC2492">
            <w:pPr>
              <w:pStyle w:val="42"/>
              <w:shd w:val="clear" w:color="auto" w:fill="auto"/>
              <w:spacing w:after="244" w:line="280" w:lineRule="exact"/>
            </w:pPr>
            <w:r>
              <w:t>-</w:t>
            </w:r>
          </w:p>
        </w:tc>
        <w:tc>
          <w:tcPr>
            <w:tcW w:w="1899" w:type="dxa"/>
          </w:tcPr>
          <w:p w:rsidR="0087606A" w:rsidRDefault="00DD1F6D" w:rsidP="00CC2492">
            <w:pPr>
              <w:pStyle w:val="42"/>
              <w:shd w:val="clear" w:color="auto" w:fill="auto"/>
              <w:spacing w:after="244" w:line="280" w:lineRule="exact"/>
            </w:pPr>
            <w:r>
              <w:t>-</w:t>
            </w:r>
          </w:p>
        </w:tc>
        <w:tc>
          <w:tcPr>
            <w:tcW w:w="2516" w:type="dxa"/>
          </w:tcPr>
          <w:p w:rsidR="0087606A" w:rsidRDefault="00DD1F6D" w:rsidP="00CC2492">
            <w:pPr>
              <w:pStyle w:val="42"/>
              <w:shd w:val="clear" w:color="auto" w:fill="auto"/>
              <w:spacing w:after="244" w:line="280" w:lineRule="exact"/>
            </w:pPr>
            <w:r>
              <w:t>-</w:t>
            </w:r>
          </w:p>
        </w:tc>
        <w:tc>
          <w:tcPr>
            <w:tcW w:w="2551" w:type="dxa"/>
          </w:tcPr>
          <w:p w:rsidR="0087606A" w:rsidRDefault="00DD1F6D" w:rsidP="00CC2492">
            <w:pPr>
              <w:pStyle w:val="42"/>
              <w:shd w:val="clear" w:color="auto" w:fill="auto"/>
              <w:spacing w:after="244" w:line="280" w:lineRule="exact"/>
            </w:pPr>
            <w:r>
              <w:t>-</w:t>
            </w:r>
          </w:p>
        </w:tc>
        <w:tc>
          <w:tcPr>
            <w:tcW w:w="2211" w:type="dxa"/>
          </w:tcPr>
          <w:p w:rsidR="0087606A" w:rsidRDefault="00DD1F6D" w:rsidP="00CC2492">
            <w:pPr>
              <w:pStyle w:val="42"/>
              <w:shd w:val="clear" w:color="auto" w:fill="auto"/>
              <w:spacing w:after="244" w:line="280" w:lineRule="exact"/>
            </w:pPr>
            <w:r>
              <w:t>-</w:t>
            </w:r>
          </w:p>
        </w:tc>
        <w:tc>
          <w:tcPr>
            <w:tcW w:w="2988" w:type="dxa"/>
          </w:tcPr>
          <w:p w:rsidR="0087606A" w:rsidRDefault="00DD1F6D" w:rsidP="00CC2492">
            <w:pPr>
              <w:pStyle w:val="42"/>
              <w:shd w:val="clear" w:color="auto" w:fill="auto"/>
              <w:spacing w:after="244" w:line="280" w:lineRule="exact"/>
            </w:pPr>
            <w:r>
              <w:t>-</w:t>
            </w:r>
          </w:p>
        </w:tc>
      </w:tr>
      <w:tr w:rsidR="00207BA9" w:rsidTr="00DC1483">
        <w:tc>
          <w:tcPr>
            <w:tcW w:w="14368" w:type="dxa"/>
            <w:gridSpan w:val="6"/>
          </w:tcPr>
          <w:p w:rsidR="00207BA9" w:rsidRDefault="00DD1F6D" w:rsidP="00CC2492">
            <w:pPr>
              <w:pStyle w:val="42"/>
              <w:shd w:val="clear" w:color="auto" w:fill="auto"/>
              <w:spacing w:after="0" w:line="240" w:lineRule="auto"/>
              <w:jc w:val="center"/>
            </w:pPr>
            <w:r w:rsidRPr="00907271">
              <w:rPr>
                <w:b w:val="0"/>
                <w:sz w:val="22"/>
                <w:szCs w:val="22"/>
              </w:rPr>
              <w:t>Предоставление в аренду объектов недвижимого, движимого имущества без проведения торгов в порядке предоставления муниципальной преф</w:t>
            </w:r>
            <w:r w:rsidRPr="00907271">
              <w:rPr>
                <w:b w:val="0"/>
                <w:sz w:val="22"/>
                <w:szCs w:val="22"/>
              </w:rPr>
              <w:t>е</w:t>
            </w:r>
            <w:r w:rsidRPr="00907271">
              <w:rPr>
                <w:b w:val="0"/>
                <w:sz w:val="22"/>
                <w:szCs w:val="22"/>
              </w:rPr>
              <w:t>ренции</w:t>
            </w:r>
          </w:p>
        </w:tc>
      </w:tr>
      <w:tr w:rsidR="00207BA9" w:rsidTr="00DC1483">
        <w:tc>
          <w:tcPr>
            <w:tcW w:w="2203" w:type="dxa"/>
          </w:tcPr>
          <w:p w:rsidR="00207BA9" w:rsidRDefault="00DD1F6D" w:rsidP="00CC2492">
            <w:pPr>
              <w:pStyle w:val="42"/>
              <w:shd w:val="clear" w:color="auto" w:fill="auto"/>
              <w:spacing w:after="244" w:line="280" w:lineRule="exact"/>
            </w:pPr>
            <w:r>
              <w:t>-</w:t>
            </w:r>
          </w:p>
        </w:tc>
        <w:tc>
          <w:tcPr>
            <w:tcW w:w="1899" w:type="dxa"/>
          </w:tcPr>
          <w:p w:rsidR="00207BA9" w:rsidRDefault="00DD1F6D" w:rsidP="00CC2492">
            <w:pPr>
              <w:pStyle w:val="42"/>
              <w:shd w:val="clear" w:color="auto" w:fill="auto"/>
              <w:spacing w:after="244" w:line="280" w:lineRule="exact"/>
            </w:pPr>
            <w:r>
              <w:t>-</w:t>
            </w:r>
          </w:p>
        </w:tc>
        <w:tc>
          <w:tcPr>
            <w:tcW w:w="2516" w:type="dxa"/>
          </w:tcPr>
          <w:p w:rsidR="00207BA9" w:rsidRDefault="00DD1F6D" w:rsidP="00CC2492">
            <w:pPr>
              <w:pStyle w:val="42"/>
              <w:shd w:val="clear" w:color="auto" w:fill="auto"/>
              <w:spacing w:after="244" w:line="280" w:lineRule="exact"/>
            </w:pPr>
            <w:r>
              <w:t>-</w:t>
            </w:r>
          </w:p>
        </w:tc>
        <w:tc>
          <w:tcPr>
            <w:tcW w:w="2551" w:type="dxa"/>
          </w:tcPr>
          <w:p w:rsidR="00207BA9" w:rsidRDefault="00DD1F6D" w:rsidP="00CC2492">
            <w:pPr>
              <w:pStyle w:val="42"/>
              <w:shd w:val="clear" w:color="auto" w:fill="auto"/>
              <w:spacing w:after="244" w:line="280" w:lineRule="exact"/>
            </w:pPr>
            <w:r>
              <w:t>-</w:t>
            </w:r>
          </w:p>
        </w:tc>
        <w:tc>
          <w:tcPr>
            <w:tcW w:w="2211" w:type="dxa"/>
          </w:tcPr>
          <w:p w:rsidR="00207BA9" w:rsidRDefault="00DD1F6D" w:rsidP="00CC2492">
            <w:pPr>
              <w:pStyle w:val="42"/>
              <w:shd w:val="clear" w:color="auto" w:fill="auto"/>
              <w:spacing w:after="244" w:line="280" w:lineRule="exact"/>
            </w:pPr>
            <w:r>
              <w:t>-</w:t>
            </w:r>
          </w:p>
        </w:tc>
        <w:tc>
          <w:tcPr>
            <w:tcW w:w="2988" w:type="dxa"/>
          </w:tcPr>
          <w:p w:rsidR="00207BA9" w:rsidRDefault="00DD1F6D" w:rsidP="00CC2492">
            <w:pPr>
              <w:pStyle w:val="42"/>
              <w:shd w:val="clear" w:color="auto" w:fill="auto"/>
              <w:spacing w:after="244" w:line="280" w:lineRule="exact"/>
            </w:pPr>
            <w:r>
              <w:t>-</w:t>
            </w:r>
          </w:p>
        </w:tc>
      </w:tr>
      <w:tr w:rsidR="00DD1F6D" w:rsidTr="00D4289C">
        <w:tc>
          <w:tcPr>
            <w:tcW w:w="14368" w:type="dxa"/>
            <w:gridSpan w:val="6"/>
          </w:tcPr>
          <w:p w:rsidR="00DD1F6D" w:rsidRDefault="00DD1F6D" w:rsidP="00D4289C">
            <w:pPr>
              <w:pStyle w:val="42"/>
              <w:shd w:val="clear" w:color="auto" w:fill="auto"/>
              <w:spacing w:after="0" w:line="240" w:lineRule="auto"/>
              <w:jc w:val="center"/>
            </w:pPr>
            <w:r w:rsidRPr="00907271">
              <w:rPr>
                <w:b w:val="0"/>
                <w:sz w:val="22"/>
                <w:szCs w:val="22"/>
              </w:rPr>
              <w:t>Предоставление в аренду объектов недвижимого, движимого имущества на торгах</w:t>
            </w:r>
          </w:p>
        </w:tc>
      </w:tr>
      <w:tr w:rsidR="00DD1F6D" w:rsidTr="00D4289C">
        <w:tc>
          <w:tcPr>
            <w:tcW w:w="2203" w:type="dxa"/>
          </w:tcPr>
          <w:p w:rsidR="00DD1F6D" w:rsidRDefault="00DD1F6D" w:rsidP="00D4289C">
            <w:pPr>
              <w:pStyle w:val="42"/>
              <w:shd w:val="clear" w:color="auto" w:fill="auto"/>
              <w:spacing w:after="244" w:line="280" w:lineRule="exact"/>
            </w:pPr>
            <w:r>
              <w:t>-</w:t>
            </w:r>
          </w:p>
        </w:tc>
        <w:tc>
          <w:tcPr>
            <w:tcW w:w="1899" w:type="dxa"/>
          </w:tcPr>
          <w:p w:rsidR="00DD1F6D" w:rsidRDefault="00DD1F6D" w:rsidP="00D4289C">
            <w:pPr>
              <w:pStyle w:val="42"/>
              <w:shd w:val="clear" w:color="auto" w:fill="auto"/>
              <w:spacing w:after="244" w:line="280" w:lineRule="exact"/>
            </w:pPr>
            <w:r>
              <w:t>-</w:t>
            </w:r>
          </w:p>
        </w:tc>
        <w:tc>
          <w:tcPr>
            <w:tcW w:w="2516" w:type="dxa"/>
          </w:tcPr>
          <w:p w:rsidR="00DD1F6D" w:rsidRDefault="00DD1F6D" w:rsidP="00D4289C">
            <w:pPr>
              <w:pStyle w:val="42"/>
              <w:shd w:val="clear" w:color="auto" w:fill="auto"/>
              <w:spacing w:after="244" w:line="280" w:lineRule="exact"/>
            </w:pPr>
            <w:r>
              <w:t>-</w:t>
            </w:r>
          </w:p>
        </w:tc>
        <w:tc>
          <w:tcPr>
            <w:tcW w:w="2551" w:type="dxa"/>
          </w:tcPr>
          <w:p w:rsidR="00DD1F6D" w:rsidRDefault="00DD1F6D" w:rsidP="00D4289C">
            <w:pPr>
              <w:pStyle w:val="42"/>
              <w:shd w:val="clear" w:color="auto" w:fill="auto"/>
              <w:spacing w:after="244" w:line="280" w:lineRule="exact"/>
            </w:pPr>
            <w:r>
              <w:t>-</w:t>
            </w:r>
          </w:p>
        </w:tc>
        <w:tc>
          <w:tcPr>
            <w:tcW w:w="2211" w:type="dxa"/>
          </w:tcPr>
          <w:p w:rsidR="00DD1F6D" w:rsidRDefault="00DD1F6D" w:rsidP="00D4289C">
            <w:pPr>
              <w:pStyle w:val="42"/>
              <w:shd w:val="clear" w:color="auto" w:fill="auto"/>
              <w:spacing w:after="244" w:line="280" w:lineRule="exact"/>
            </w:pPr>
            <w:r>
              <w:t>-</w:t>
            </w:r>
          </w:p>
        </w:tc>
        <w:tc>
          <w:tcPr>
            <w:tcW w:w="2988" w:type="dxa"/>
          </w:tcPr>
          <w:p w:rsidR="00DD1F6D" w:rsidRDefault="00DD1F6D" w:rsidP="00D4289C">
            <w:pPr>
              <w:pStyle w:val="42"/>
              <w:shd w:val="clear" w:color="auto" w:fill="auto"/>
              <w:spacing w:after="244" w:line="280" w:lineRule="exact"/>
            </w:pPr>
            <w:r>
              <w:t>-</w:t>
            </w:r>
          </w:p>
        </w:tc>
      </w:tr>
    </w:tbl>
    <w:p w:rsidR="00DD1F6D" w:rsidRDefault="00DD1F6D" w:rsidP="00CC2492">
      <w:pPr>
        <w:rPr>
          <w:color w:val="auto"/>
          <w:sz w:val="2"/>
          <w:szCs w:val="2"/>
        </w:rPr>
      </w:pPr>
    </w:p>
    <w:p w:rsidR="00DD1F6D" w:rsidRPr="00DD1F6D" w:rsidRDefault="00DD1F6D" w:rsidP="00DD1F6D">
      <w:pPr>
        <w:rPr>
          <w:sz w:val="2"/>
          <w:szCs w:val="2"/>
        </w:rPr>
      </w:pPr>
    </w:p>
    <w:p w:rsidR="00DD1F6D" w:rsidRPr="00DD1F6D" w:rsidRDefault="00DD1F6D" w:rsidP="00DD1F6D">
      <w:pPr>
        <w:rPr>
          <w:sz w:val="2"/>
          <w:szCs w:val="2"/>
        </w:rPr>
      </w:pPr>
    </w:p>
    <w:p w:rsidR="00DD1F6D" w:rsidRPr="00DD1F6D" w:rsidRDefault="00DD1F6D" w:rsidP="00DD1F6D">
      <w:pPr>
        <w:rPr>
          <w:sz w:val="2"/>
          <w:szCs w:val="2"/>
        </w:rPr>
      </w:pPr>
    </w:p>
    <w:p w:rsidR="00DD1F6D" w:rsidRPr="00DD1F6D" w:rsidRDefault="00DD1F6D" w:rsidP="00DD1F6D">
      <w:pPr>
        <w:rPr>
          <w:sz w:val="2"/>
          <w:szCs w:val="2"/>
        </w:rPr>
      </w:pPr>
    </w:p>
    <w:p w:rsidR="00DD1F6D" w:rsidRDefault="00DD1F6D" w:rsidP="00DD1F6D">
      <w:pPr>
        <w:jc w:val="center"/>
        <w:rPr>
          <w:sz w:val="28"/>
          <w:szCs w:val="28"/>
        </w:rPr>
      </w:pPr>
    </w:p>
    <w:p w:rsidR="00DD1F6D" w:rsidRDefault="00DD1F6D" w:rsidP="00DD1F6D">
      <w:pPr>
        <w:jc w:val="center"/>
        <w:rPr>
          <w:sz w:val="28"/>
          <w:szCs w:val="28"/>
        </w:rPr>
      </w:pPr>
    </w:p>
    <w:p w:rsidR="00DD1F6D" w:rsidRDefault="00DD1F6D" w:rsidP="00DD1F6D">
      <w:pPr>
        <w:jc w:val="center"/>
        <w:rPr>
          <w:sz w:val="28"/>
          <w:szCs w:val="28"/>
        </w:rPr>
      </w:pPr>
    </w:p>
    <w:p w:rsidR="00DD1F6D" w:rsidRDefault="00DD1F6D" w:rsidP="00DD1F6D">
      <w:pPr>
        <w:jc w:val="center"/>
        <w:rPr>
          <w:sz w:val="28"/>
          <w:szCs w:val="28"/>
        </w:rPr>
      </w:pPr>
    </w:p>
    <w:p w:rsidR="00DD1F6D" w:rsidRDefault="00DD1F6D" w:rsidP="00DD1F6D">
      <w:pPr>
        <w:jc w:val="center"/>
        <w:rPr>
          <w:sz w:val="28"/>
          <w:szCs w:val="28"/>
        </w:rPr>
      </w:pPr>
    </w:p>
    <w:p w:rsidR="00DD1F6D" w:rsidRDefault="00DD1F6D" w:rsidP="00DD1F6D">
      <w:pPr>
        <w:jc w:val="center"/>
        <w:rPr>
          <w:sz w:val="28"/>
          <w:szCs w:val="28"/>
        </w:rPr>
      </w:pPr>
    </w:p>
    <w:p w:rsidR="00DD1F6D" w:rsidRDefault="00DD1F6D" w:rsidP="00DD1F6D">
      <w:pPr>
        <w:jc w:val="center"/>
        <w:rPr>
          <w:sz w:val="28"/>
          <w:szCs w:val="28"/>
        </w:rPr>
      </w:pPr>
    </w:p>
    <w:p w:rsidR="00DD1F6D" w:rsidRDefault="00DD1F6D" w:rsidP="00DD1F6D">
      <w:pPr>
        <w:jc w:val="center"/>
        <w:rPr>
          <w:sz w:val="2"/>
          <w:szCs w:val="2"/>
        </w:rPr>
        <w:sectPr w:rsidR="00DD1F6D" w:rsidSect="00015627">
          <w:type w:val="nextColumn"/>
          <w:pgSz w:w="16837" w:h="11905" w:orient="landscape"/>
          <w:pgMar w:top="1134" w:right="851" w:bottom="1134" w:left="1418" w:header="0" w:footer="6" w:gutter="0"/>
          <w:pgNumType w:start="2"/>
          <w:cols w:space="720"/>
          <w:noEndnote/>
          <w:docGrid w:linePitch="360"/>
        </w:sectPr>
      </w:pPr>
    </w:p>
    <w:tbl>
      <w:tblPr>
        <w:tblW w:w="9606" w:type="dxa"/>
        <w:tblLook w:val="04A0"/>
      </w:tblPr>
      <w:tblGrid>
        <w:gridCol w:w="4077"/>
        <w:gridCol w:w="5529"/>
      </w:tblGrid>
      <w:tr w:rsidR="00DD1F6D" w:rsidRPr="00AD2D8B" w:rsidTr="00D4289C">
        <w:tc>
          <w:tcPr>
            <w:tcW w:w="4077" w:type="dxa"/>
          </w:tcPr>
          <w:p w:rsidR="00DD1F6D" w:rsidRPr="00AD2D8B" w:rsidRDefault="00DD1F6D" w:rsidP="00D4289C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/>
              </w:rPr>
            </w:pPr>
          </w:p>
        </w:tc>
        <w:tc>
          <w:tcPr>
            <w:tcW w:w="5529" w:type="dxa"/>
          </w:tcPr>
          <w:p w:rsidR="00DD1F6D" w:rsidRPr="00AD2D8B" w:rsidRDefault="00DD1F6D" w:rsidP="00D4289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/>
              </w:rPr>
            </w:pPr>
            <w:r w:rsidRPr="00AD2D8B">
              <w:rPr>
                <w:rFonts w:ascii="Times New Roman"/>
              </w:rPr>
              <w:t>Приложение N 1</w:t>
            </w:r>
          </w:p>
          <w:p w:rsidR="00DD1F6D" w:rsidRPr="00AD2D8B" w:rsidRDefault="00DD1F6D" w:rsidP="00DD1F6D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</w:tbl>
    <w:p w:rsidR="00DD1F6D" w:rsidRDefault="00DD1F6D" w:rsidP="00DD1F6D">
      <w:pPr>
        <w:autoSpaceDE w:val="0"/>
        <w:autoSpaceDN w:val="0"/>
        <w:adjustRightInd w:val="0"/>
        <w:jc w:val="right"/>
        <w:outlineLvl w:val="1"/>
        <w:rPr>
          <w:rFonts w:ascii="Times New Roman"/>
        </w:rPr>
      </w:pPr>
    </w:p>
    <w:p w:rsidR="008619D8" w:rsidRPr="000C258D" w:rsidRDefault="008619D8" w:rsidP="008619D8">
      <w:pPr>
        <w:pStyle w:val="1"/>
        <w:keepNext w:val="0"/>
        <w:autoSpaceDE w:val="0"/>
        <w:autoSpaceDN w:val="0"/>
        <w:adjustRightInd w:val="0"/>
        <w:jc w:val="right"/>
        <w:rPr>
          <w:rFonts w:eastAsia="Times New Roman"/>
          <w:b w:val="0"/>
          <w:bCs w:val="0"/>
          <w:i/>
        </w:rPr>
      </w:pPr>
      <w:r w:rsidRPr="000C258D">
        <w:rPr>
          <w:rFonts w:eastAsia="Times New Roman"/>
          <w:b w:val="0"/>
          <w:bCs w:val="0"/>
          <w:i/>
        </w:rPr>
        <w:t xml:space="preserve">ОБРАЗЕЦ ЗАЯВЛЕНИЯ </w:t>
      </w:r>
    </w:p>
    <w:p w:rsidR="008619D8" w:rsidRPr="000C258D" w:rsidRDefault="008619D8" w:rsidP="008619D8">
      <w:pPr>
        <w:pStyle w:val="1"/>
        <w:keepNext w:val="0"/>
        <w:autoSpaceDE w:val="0"/>
        <w:autoSpaceDN w:val="0"/>
        <w:adjustRightInd w:val="0"/>
        <w:jc w:val="right"/>
        <w:rPr>
          <w:b w:val="0"/>
          <w:i/>
        </w:rPr>
      </w:pPr>
      <w:r w:rsidRPr="000C258D">
        <w:rPr>
          <w:rFonts w:eastAsia="Times New Roman"/>
          <w:b w:val="0"/>
          <w:bCs w:val="0"/>
          <w:i/>
        </w:rPr>
        <w:t xml:space="preserve">о передаче в аренду </w:t>
      </w:r>
      <w:r w:rsidRPr="000C258D">
        <w:rPr>
          <w:b w:val="0"/>
          <w:i/>
        </w:rPr>
        <w:t xml:space="preserve">движимого и недвижимого имущества, </w:t>
      </w: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jc w:val="right"/>
        <w:rPr>
          <w:rFonts w:eastAsia="Times New Roman"/>
          <w:b w:val="0"/>
          <w:bCs w:val="0"/>
        </w:rPr>
      </w:pPr>
      <w:proofErr w:type="gramStart"/>
      <w:r w:rsidRPr="000C258D">
        <w:rPr>
          <w:b w:val="0"/>
          <w:i/>
        </w:rPr>
        <w:t>находящегося</w:t>
      </w:r>
      <w:proofErr w:type="gramEnd"/>
      <w:r w:rsidRPr="000C258D">
        <w:rPr>
          <w:b w:val="0"/>
          <w:i/>
        </w:rPr>
        <w:t xml:space="preserve"> в муниципальной собственности</w:t>
      </w:r>
      <w:r w:rsidRPr="008619D8">
        <w:rPr>
          <w:b w:val="0"/>
          <w:lang w:eastAsia="zh-CN"/>
        </w:rPr>
        <w:t xml:space="preserve"> </w:t>
      </w:r>
    </w:p>
    <w:p w:rsidR="008619D8" w:rsidRDefault="008619D8" w:rsidP="008619D8">
      <w:pPr>
        <w:widowControl w:val="0"/>
        <w:suppressAutoHyphens/>
        <w:jc w:val="right"/>
        <w:rPr>
          <w:rFonts w:ascii="Times New Roman" w:cs="Times New Roman"/>
          <w:lang w:eastAsia="zh-CN"/>
        </w:rPr>
      </w:pPr>
    </w:p>
    <w:p w:rsidR="008619D8" w:rsidRDefault="008619D8" w:rsidP="008619D8">
      <w:pPr>
        <w:widowControl w:val="0"/>
        <w:suppressAutoHyphens/>
        <w:jc w:val="right"/>
        <w:rPr>
          <w:rFonts w:ascii="Times New Roman" w:cs="Times New Roman"/>
          <w:lang w:eastAsia="zh-CN"/>
        </w:rPr>
      </w:pPr>
    </w:p>
    <w:p w:rsidR="008619D8" w:rsidRDefault="008619D8" w:rsidP="008619D8">
      <w:pPr>
        <w:widowControl w:val="0"/>
        <w:suppressAutoHyphens/>
        <w:jc w:val="right"/>
        <w:rPr>
          <w:rFonts w:ascii="Times New Roman" w:cs="Times New Roman"/>
          <w:lang w:eastAsia="zh-CN"/>
        </w:rPr>
      </w:pPr>
    </w:p>
    <w:p w:rsidR="008619D8" w:rsidRPr="008619D8" w:rsidRDefault="008619D8" w:rsidP="008619D8">
      <w:pPr>
        <w:widowControl w:val="0"/>
        <w:suppressAutoHyphens/>
        <w:jc w:val="right"/>
        <w:rPr>
          <w:rFonts w:ascii="Times New Roman" w:cs="Times New Roman"/>
          <w:lang w:eastAsia="zh-CN"/>
        </w:rPr>
      </w:pPr>
    </w:p>
    <w:p w:rsidR="008619D8" w:rsidRDefault="008619D8" w:rsidP="008619D8">
      <w:pPr>
        <w:widowControl w:val="0"/>
        <w:suppressAutoHyphens/>
        <w:jc w:val="right"/>
        <w:rPr>
          <w:rFonts w:ascii="Times New Roman" w:cs="Times New Roman"/>
          <w:lang w:eastAsia="zh-CN"/>
        </w:rPr>
      </w:pPr>
      <w:r w:rsidRPr="008619D8">
        <w:rPr>
          <w:rFonts w:ascii="Times New Roman" w:cs="Times New Roman"/>
          <w:lang w:eastAsia="zh-CN"/>
        </w:rPr>
        <w:t xml:space="preserve">В администрацию </w:t>
      </w:r>
      <w:proofErr w:type="spellStart"/>
      <w:r w:rsidRPr="008619D8">
        <w:rPr>
          <w:rFonts w:ascii="Times New Roman" w:cs="Times New Roman"/>
          <w:lang w:eastAsia="zh-CN"/>
        </w:rPr>
        <w:t>Усть-Абаканского</w:t>
      </w:r>
      <w:proofErr w:type="spellEnd"/>
      <w:r w:rsidRPr="008619D8">
        <w:rPr>
          <w:rFonts w:ascii="Times New Roman" w:cs="Times New Roman"/>
          <w:lang w:eastAsia="zh-CN"/>
        </w:rPr>
        <w:t xml:space="preserve"> района</w:t>
      </w:r>
    </w:p>
    <w:p w:rsidR="008619D8" w:rsidRDefault="008619D8" w:rsidP="008619D8">
      <w:pPr>
        <w:widowControl w:val="0"/>
        <w:suppressAutoHyphens/>
        <w:jc w:val="right"/>
        <w:rPr>
          <w:rFonts w:ascii="Times New Roman" w:cs="Times New Roman"/>
          <w:lang w:eastAsia="zh-CN"/>
        </w:rPr>
      </w:pPr>
    </w:p>
    <w:p w:rsidR="008619D8" w:rsidRPr="008619D8" w:rsidRDefault="008619D8" w:rsidP="008619D8">
      <w:pPr>
        <w:widowControl w:val="0"/>
        <w:suppressAutoHyphens/>
        <w:jc w:val="right"/>
        <w:rPr>
          <w:rFonts w:ascii="Times New Roman" w:cs="Times New Roman"/>
          <w:lang w:eastAsia="zh-CN"/>
        </w:rPr>
      </w:pPr>
    </w:p>
    <w:p w:rsidR="008619D8" w:rsidRPr="008619D8" w:rsidRDefault="008619D8" w:rsidP="008619D8">
      <w:pPr>
        <w:widowControl w:val="0"/>
        <w:tabs>
          <w:tab w:val="left" w:pos="3686"/>
        </w:tabs>
        <w:autoSpaceDE w:val="0"/>
        <w:autoSpaceDN w:val="0"/>
        <w:jc w:val="both"/>
        <w:rPr>
          <w:rFonts w:ascii="Times New Roman" w:cs="Times New Roman"/>
          <w:lang w:eastAsia="zh-CN"/>
        </w:rPr>
      </w:pPr>
    </w:p>
    <w:p w:rsidR="008619D8" w:rsidRPr="008619D8" w:rsidRDefault="008619D8" w:rsidP="008619D8">
      <w:pPr>
        <w:widowControl w:val="0"/>
        <w:suppressAutoHyphens/>
        <w:jc w:val="center"/>
        <w:rPr>
          <w:rFonts w:ascii="Times New Roman" w:cs="Times New Roman"/>
          <w:lang w:eastAsia="zh-CN"/>
        </w:rPr>
      </w:pPr>
      <w:r w:rsidRPr="008619D8">
        <w:rPr>
          <w:rFonts w:ascii="Times New Roman" w:cs="Times New Roman"/>
          <w:lang w:eastAsia="zh-CN"/>
        </w:rPr>
        <w:t>ЗАЯВЛЕНИЕ</w:t>
      </w: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jc w:val="both"/>
        <w:rPr>
          <w:rFonts w:eastAsia="Times New Roman"/>
          <w:b w:val="0"/>
          <w:bCs w:val="0"/>
        </w:rPr>
      </w:pPr>
      <w:r w:rsidRPr="008619D8">
        <w:rPr>
          <w:rFonts w:eastAsia="Times New Roman"/>
          <w:b w:val="0"/>
          <w:bCs w:val="0"/>
        </w:rPr>
        <w:t>_______________________________________________________________________</w:t>
      </w: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rPr>
          <w:rFonts w:eastAsia="Times New Roman"/>
          <w:b w:val="0"/>
          <w:bCs w:val="0"/>
        </w:rPr>
      </w:pPr>
      <w:r w:rsidRPr="008619D8">
        <w:rPr>
          <w:rFonts w:eastAsia="Times New Roman"/>
          <w:b w:val="0"/>
          <w:bCs w:val="0"/>
        </w:rPr>
        <w:t>(полное наименование юридического лица, ФИО физического лица)</w:t>
      </w: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jc w:val="both"/>
        <w:rPr>
          <w:rFonts w:eastAsia="Times New Roman"/>
          <w:b w:val="0"/>
          <w:bCs w:val="0"/>
        </w:rPr>
      </w:pP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jc w:val="both"/>
        <w:rPr>
          <w:rFonts w:eastAsia="Times New Roman"/>
          <w:b w:val="0"/>
          <w:bCs w:val="0"/>
        </w:rPr>
      </w:pPr>
      <w:r w:rsidRPr="008619D8">
        <w:rPr>
          <w:rFonts w:eastAsia="Times New Roman"/>
          <w:b w:val="0"/>
          <w:bCs w:val="0"/>
        </w:rPr>
        <w:t>ИНН __________________ КПП __________________ ОГРН _________________</w:t>
      </w: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jc w:val="both"/>
        <w:rPr>
          <w:rFonts w:eastAsia="Times New Roman"/>
          <w:b w:val="0"/>
          <w:bCs w:val="0"/>
        </w:rPr>
      </w:pP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jc w:val="both"/>
        <w:rPr>
          <w:rFonts w:eastAsia="Times New Roman"/>
          <w:b w:val="0"/>
          <w:bCs w:val="0"/>
        </w:rPr>
      </w:pPr>
      <w:r w:rsidRPr="008619D8">
        <w:rPr>
          <w:rFonts w:eastAsia="Times New Roman"/>
          <w:b w:val="0"/>
          <w:bCs w:val="0"/>
        </w:rPr>
        <w:t>Зарегистрированно</w:t>
      </w:r>
      <w:proofErr w:type="gramStart"/>
      <w:r w:rsidRPr="008619D8">
        <w:rPr>
          <w:rFonts w:eastAsia="Times New Roman"/>
          <w:b w:val="0"/>
          <w:bCs w:val="0"/>
        </w:rPr>
        <w:t>е(</w:t>
      </w:r>
      <w:proofErr w:type="spellStart"/>
      <w:proofErr w:type="gramEnd"/>
      <w:r w:rsidRPr="008619D8">
        <w:rPr>
          <w:rFonts w:eastAsia="Times New Roman"/>
          <w:b w:val="0"/>
          <w:bCs w:val="0"/>
        </w:rPr>
        <w:t>ый</w:t>
      </w:r>
      <w:proofErr w:type="spellEnd"/>
      <w:r w:rsidRPr="008619D8">
        <w:rPr>
          <w:rFonts w:eastAsia="Times New Roman"/>
          <w:b w:val="0"/>
          <w:bCs w:val="0"/>
        </w:rPr>
        <w:t>) _______________________________________________</w:t>
      </w: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ind w:left="2715"/>
        <w:rPr>
          <w:rFonts w:eastAsia="Times New Roman"/>
          <w:b w:val="0"/>
          <w:bCs w:val="0"/>
        </w:rPr>
      </w:pPr>
      <w:r w:rsidRPr="008619D8">
        <w:rPr>
          <w:rFonts w:eastAsia="Times New Roman"/>
          <w:b w:val="0"/>
          <w:bCs w:val="0"/>
        </w:rPr>
        <w:t>(кем и когда зарегистрировано юридическое лицо или                                      индивидуальный предприниматель)</w:t>
      </w: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jc w:val="both"/>
        <w:rPr>
          <w:rFonts w:eastAsia="Times New Roman"/>
          <w:b w:val="0"/>
          <w:bCs w:val="0"/>
        </w:rPr>
      </w:pP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jc w:val="both"/>
        <w:rPr>
          <w:rFonts w:eastAsia="Times New Roman"/>
          <w:b w:val="0"/>
          <w:bCs w:val="0"/>
        </w:rPr>
      </w:pPr>
      <w:r w:rsidRPr="008619D8">
        <w:rPr>
          <w:rFonts w:eastAsia="Times New Roman"/>
          <w:b w:val="0"/>
          <w:bCs w:val="0"/>
        </w:rPr>
        <w:t xml:space="preserve">Свидетельство о государственной регистрации № ______ </w:t>
      </w:r>
      <w:proofErr w:type="gramStart"/>
      <w:r w:rsidRPr="008619D8">
        <w:rPr>
          <w:rFonts w:eastAsia="Times New Roman"/>
          <w:b w:val="0"/>
          <w:bCs w:val="0"/>
        </w:rPr>
        <w:t>от</w:t>
      </w:r>
      <w:proofErr w:type="gramEnd"/>
      <w:r w:rsidRPr="008619D8">
        <w:rPr>
          <w:rFonts w:eastAsia="Times New Roman"/>
          <w:b w:val="0"/>
          <w:bCs w:val="0"/>
        </w:rPr>
        <w:t xml:space="preserve"> ___________________</w:t>
      </w: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jc w:val="both"/>
        <w:rPr>
          <w:rFonts w:eastAsia="Times New Roman"/>
          <w:b w:val="0"/>
          <w:bCs w:val="0"/>
        </w:rPr>
      </w:pP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jc w:val="left"/>
        <w:rPr>
          <w:rFonts w:eastAsia="Times New Roman"/>
          <w:b w:val="0"/>
          <w:bCs w:val="0"/>
        </w:rPr>
      </w:pPr>
      <w:r w:rsidRPr="008619D8">
        <w:rPr>
          <w:rFonts w:eastAsia="Times New Roman"/>
          <w:b w:val="0"/>
          <w:bCs w:val="0"/>
        </w:rPr>
        <w:t>выдано «___» _____________ года ________________________________________,</w:t>
      </w: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jc w:val="both"/>
        <w:rPr>
          <w:rFonts w:eastAsia="Times New Roman"/>
          <w:b w:val="0"/>
          <w:bCs w:val="0"/>
        </w:rPr>
      </w:pPr>
      <w:r w:rsidRPr="008619D8">
        <w:rPr>
          <w:rFonts w:eastAsia="Times New Roman"/>
          <w:b w:val="0"/>
          <w:bCs w:val="0"/>
        </w:rPr>
        <w:t xml:space="preserve">                                                                                  (когда и кем выдано)</w:t>
      </w: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jc w:val="both"/>
        <w:rPr>
          <w:rFonts w:eastAsia="Times New Roman"/>
          <w:b w:val="0"/>
          <w:bCs w:val="0"/>
        </w:rPr>
      </w:pP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jc w:val="both"/>
        <w:rPr>
          <w:rFonts w:eastAsia="Times New Roman"/>
          <w:b w:val="0"/>
          <w:bCs w:val="0"/>
        </w:rPr>
      </w:pPr>
      <w:r w:rsidRPr="008619D8">
        <w:rPr>
          <w:rFonts w:eastAsia="Times New Roman"/>
          <w:b w:val="0"/>
          <w:bCs w:val="0"/>
        </w:rPr>
        <w:t>ОКПО _____________________</w:t>
      </w: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jc w:val="both"/>
        <w:rPr>
          <w:rFonts w:eastAsia="Times New Roman"/>
          <w:b w:val="0"/>
          <w:bCs w:val="0"/>
        </w:rPr>
      </w:pP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eastAsia="Times New Roman"/>
          <w:b w:val="0"/>
          <w:bCs w:val="0"/>
        </w:rPr>
      </w:pPr>
      <w:r w:rsidRPr="008619D8">
        <w:rPr>
          <w:rFonts w:eastAsia="Times New Roman"/>
          <w:b w:val="0"/>
          <w:bCs w:val="0"/>
        </w:rPr>
        <w:t>В лице</w:t>
      </w: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jc w:val="both"/>
        <w:rPr>
          <w:rFonts w:eastAsia="Times New Roman"/>
          <w:b w:val="0"/>
          <w:bCs w:val="0"/>
        </w:rPr>
      </w:pPr>
      <w:r w:rsidRPr="008619D8">
        <w:rPr>
          <w:rFonts w:eastAsia="Times New Roman"/>
          <w:b w:val="0"/>
          <w:bCs w:val="0"/>
        </w:rPr>
        <w:t>____________________________________________________________________,</w:t>
      </w: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rPr>
          <w:rFonts w:eastAsia="Times New Roman"/>
          <w:b w:val="0"/>
          <w:bCs w:val="0"/>
        </w:rPr>
      </w:pPr>
      <w:r w:rsidRPr="008619D8">
        <w:rPr>
          <w:rFonts w:eastAsia="Times New Roman"/>
          <w:b w:val="0"/>
          <w:bCs w:val="0"/>
        </w:rPr>
        <w:t>(должность, представитель, Ф.И.О. полностью)</w:t>
      </w: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jc w:val="both"/>
        <w:rPr>
          <w:rFonts w:eastAsia="Times New Roman"/>
          <w:b w:val="0"/>
          <w:bCs w:val="0"/>
        </w:rPr>
      </w:pP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jc w:val="both"/>
        <w:rPr>
          <w:rFonts w:eastAsia="Times New Roman"/>
          <w:b w:val="0"/>
          <w:bCs w:val="0"/>
        </w:rPr>
      </w:pPr>
      <w:proofErr w:type="gramStart"/>
      <w:r w:rsidRPr="008619D8">
        <w:rPr>
          <w:rFonts w:eastAsia="Times New Roman"/>
          <w:b w:val="0"/>
          <w:bCs w:val="0"/>
        </w:rPr>
        <w:t>действующего</w:t>
      </w:r>
      <w:proofErr w:type="gramEnd"/>
      <w:r w:rsidRPr="008619D8">
        <w:rPr>
          <w:rFonts w:eastAsia="Times New Roman"/>
          <w:b w:val="0"/>
          <w:bCs w:val="0"/>
        </w:rPr>
        <w:t xml:space="preserve"> на основании: ___________________________________________ </w:t>
      </w: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jc w:val="both"/>
        <w:rPr>
          <w:rFonts w:eastAsia="Times New Roman"/>
          <w:b w:val="0"/>
          <w:bCs w:val="0"/>
        </w:rPr>
      </w:pP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jc w:val="both"/>
        <w:rPr>
          <w:rFonts w:eastAsia="Times New Roman"/>
          <w:b w:val="0"/>
          <w:bCs w:val="0"/>
        </w:rPr>
      </w:pP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jc w:val="both"/>
        <w:rPr>
          <w:rFonts w:eastAsia="Times New Roman"/>
          <w:b w:val="0"/>
          <w:bCs w:val="0"/>
        </w:rPr>
      </w:pPr>
      <w:r w:rsidRPr="008619D8">
        <w:rPr>
          <w:rFonts w:eastAsia="Times New Roman"/>
          <w:b w:val="0"/>
          <w:bCs w:val="0"/>
        </w:rPr>
        <w:t>Паспортные данные (для физического лица) серия __________ № __________, код</w:t>
      </w: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jc w:val="both"/>
        <w:rPr>
          <w:rFonts w:eastAsia="Times New Roman"/>
          <w:b w:val="0"/>
          <w:bCs w:val="0"/>
        </w:rPr>
      </w:pPr>
      <w:r w:rsidRPr="008619D8">
        <w:rPr>
          <w:rFonts w:eastAsia="Times New Roman"/>
          <w:b w:val="0"/>
          <w:bCs w:val="0"/>
        </w:rPr>
        <w:t xml:space="preserve">подразделения __________, </w:t>
      </w:r>
      <w:proofErr w:type="gramStart"/>
      <w:r w:rsidRPr="008619D8">
        <w:rPr>
          <w:rFonts w:eastAsia="Times New Roman"/>
          <w:b w:val="0"/>
          <w:bCs w:val="0"/>
        </w:rPr>
        <w:t>выдан</w:t>
      </w:r>
      <w:proofErr w:type="gramEnd"/>
      <w:r w:rsidRPr="008619D8">
        <w:rPr>
          <w:rFonts w:eastAsia="Times New Roman"/>
          <w:b w:val="0"/>
          <w:bCs w:val="0"/>
        </w:rPr>
        <w:t xml:space="preserve"> «___»____________ года ___________________</w:t>
      </w:r>
    </w:p>
    <w:p w:rsidR="008619D8" w:rsidRPr="008619D8" w:rsidRDefault="008619D8" w:rsidP="008619D8">
      <w:r w:rsidRPr="008619D8">
        <w:t>________________________________________________</w:t>
      </w:r>
    </w:p>
    <w:p w:rsidR="008619D8" w:rsidRPr="008619D8" w:rsidRDefault="008619D8" w:rsidP="008619D8">
      <w:pPr>
        <w:rPr>
          <w:rFonts w:ascii="Times New Roman" w:cs="Times New Roman"/>
          <w:bCs/>
        </w:rPr>
      </w:pPr>
      <w:r w:rsidRPr="008619D8">
        <w:rPr>
          <w:rFonts w:ascii="Times New Roman" w:cs="Times New Roman"/>
          <w:bCs/>
        </w:rPr>
        <w:t xml:space="preserve">                                (кем </w:t>
      </w:r>
      <w:proofErr w:type="gramStart"/>
      <w:r w:rsidRPr="008619D8">
        <w:rPr>
          <w:rFonts w:ascii="Times New Roman" w:cs="Times New Roman"/>
          <w:bCs/>
        </w:rPr>
        <w:t>выдан</w:t>
      </w:r>
      <w:proofErr w:type="gramEnd"/>
      <w:r w:rsidRPr="008619D8">
        <w:rPr>
          <w:rFonts w:ascii="Times New Roman" w:cs="Times New Roman"/>
          <w:bCs/>
        </w:rPr>
        <w:t>)</w:t>
      </w: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jc w:val="both"/>
        <w:rPr>
          <w:rFonts w:eastAsia="Times New Roman"/>
          <w:b w:val="0"/>
          <w:bCs w:val="0"/>
        </w:rPr>
      </w:pP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jc w:val="both"/>
        <w:rPr>
          <w:rFonts w:eastAsia="Times New Roman"/>
          <w:b w:val="0"/>
          <w:bCs w:val="0"/>
        </w:rPr>
      </w:pPr>
      <w:proofErr w:type="gramStart"/>
      <w:r w:rsidRPr="008619D8">
        <w:rPr>
          <w:rFonts w:eastAsia="Times New Roman"/>
          <w:b w:val="0"/>
          <w:bCs w:val="0"/>
        </w:rPr>
        <w:t>Место нахождения, указанное в регистрационных документах (для  юридического</w:t>
      </w:r>
      <w:proofErr w:type="gramEnd"/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jc w:val="both"/>
        <w:rPr>
          <w:rFonts w:eastAsia="Times New Roman"/>
          <w:b w:val="0"/>
          <w:bCs w:val="0"/>
        </w:rPr>
      </w:pPr>
      <w:r w:rsidRPr="008619D8">
        <w:rPr>
          <w:rFonts w:eastAsia="Times New Roman"/>
          <w:b w:val="0"/>
          <w:bCs w:val="0"/>
        </w:rPr>
        <w:t>лица): _____________________________________________________________</w:t>
      </w: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jc w:val="both"/>
        <w:rPr>
          <w:rFonts w:eastAsia="Times New Roman"/>
          <w:b w:val="0"/>
          <w:bCs w:val="0"/>
        </w:rPr>
      </w:pP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jc w:val="both"/>
        <w:rPr>
          <w:rFonts w:eastAsia="Times New Roman"/>
          <w:b w:val="0"/>
          <w:bCs w:val="0"/>
        </w:rPr>
      </w:pPr>
      <w:r w:rsidRPr="008619D8">
        <w:rPr>
          <w:rFonts w:eastAsia="Times New Roman"/>
          <w:b w:val="0"/>
          <w:bCs w:val="0"/>
        </w:rPr>
        <w:t xml:space="preserve">Фактическое местоположение (для юридического лица): ___________________ </w:t>
      </w: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jc w:val="both"/>
        <w:rPr>
          <w:rFonts w:eastAsia="Times New Roman"/>
          <w:b w:val="0"/>
          <w:bCs w:val="0"/>
        </w:rPr>
      </w:pP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jc w:val="both"/>
        <w:rPr>
          <w:rFonts w:eastAsia="Times New Roman"/>
          <w:b w:val="0"/>
          <w:bCs w:val="0"/>
        </w:rPr>
      </w:pPr>
      <w:r w:rsidRPr="008619D8">
        <w:rPr>
          <w:rFonts w:eastAsia="Times New Roman"/>
          <w:b w:val="0"/>
          <w:bCs w:val="0"/>
        </w:rPr>
        <w:t>Место регистрации (для физического лица):__________________________________</w:t>
      </w: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jc w:val="both"/>
        <w:rPr>
          <w:rFonts w:eastAsia="Times New Roman"/>
          <w:b w:val="0"/>
          <w:bCs w:val="0"/>
        </w:rPr>
      </w:pP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jc w:val="both"/>
        <w:rPr>
          <w:rFonts w:eastAsia="Times New Roman"/>
          <w:b w:val="0"/>
          <w:bCs w:val="0"/>
        </w:rPr>
      </w:pPr>
      <w:r w:rsidRPr="008619D8">
        <w:rPr>
          <w:rFonts w:eastAsia="Times New Roman"/>
          <w:b w:val="0"/>
          <w:bCs w:val="0"/>
        </w:rPr>
        <w:t>Почтовый адрес: _______________________________________________________</w:t>
      </w: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jc w:val="both"/>
        <w:rPr>
          <w:rFonts w:eastAsia="Times New Roman"/>
          <w:b w:val="0"/>
          <w:bCs w:val="0"/>
        </w:rPr>
      </w:pP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jc w:val="both"/>
        <w:rPr>
          <w:rFonts w:eastAsia="Times New Roman"/>
          <w:b w:val="0"/>
          <w:bCs w:val="0"/>
        </w:rPr>
      </w:pPr>
      <w:r w:rsidRPr="008619D8">
        <w:rPr>
          <w:rFonts w:eastAsia="Times New Roman"/>
          <w:b w:val="0"/>
          <w:bCs w:val="0"/>
        </w:rPr>
        <w:lastRenderedPageBreak/>
        <w:t xml:space="preserve">    </w:t>
      </w:r>
      <w:r w:rsidRPr="008619D8">
        <w:rPr>
          <w:rFonts w:eastAsia="Times New Roman"/>
          <w:b w:val="0"/>
          <w:bCs w:val="0"/>
        </w:rPr>
        <w:tab/>
        <w:t>Прошу предоставить в аренду муниципальное имущество, составляющее муниц</w:t>
      </w:r>
      <w:r w:rsidRPr="008619D8">
        <w:rPr>
          <w:rFonts w:eastAsia="Times New Roman"/>
          <w:b w:val="0"/>
          <w:bCs w:val="0"/>
        </w:rPr>
        <w:t>и</w:t>
      </w:r>
      <w:r w:rsidRPr="008619D8">
        <w:rPr>
          <w:rFonts w:eastAsia="Times New Roman"/>
          <w:b w:val="0"/>
          <w:bCs w:val="0"/>
        </w:rPr>
        <w:t xml:space="preserve">пальную казну муниципального образования </w:t>
      </w:r>
      <w:proofErr w:type="spellStart"/>
      <w:r w:rsidRPr="008619D8">
        <w:rPr>
          <w:rFonts w:eastAsia="Times New Roman"/>
          <w:b w:val="0"/>
          <w:bCs w:val="0"/>
        </w:rPr>
        <w:t>Усть-Абаканский</w:t>
      </w:r>
      <w:proofErr w:type="spellEnd"/>
      <w:r w:rsidRPr="008619D8">
        <w:rPr>
          <w:rFonts w:eastAsia="Times New Roman"/>
          <w:b w:val="0"/>
          <w:bCs w:val="0"/>
        </w:rPr>
        <w:t xml:space="preserve"> район: </w:t>
      </w: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jc w:val="both"/>
        <w:rPr>
          <w:rFonts w:eastAsia="Times New Roman"/>
          <w:b w:val="0"/>
          <w:bCs w:val="0"/>
        </w:rPr>
      </w:pPr>
      <w:r w:rsidRPr="008619D8">
        <w:rPr>
          <w:rFonts w:eastAsia="Times New Roman"/>
          <w:b w:val="0"/>
          <w:bCs w:val="0"/>
        </w:rPr>
        <w:t>______________________________________________________________________</w:t>
      </w:r>
    </w:p>
    <w:p w:rsidR="008619D8" w:rsidRPr="008619D8" w:rsidRDefault="008619D8" w:rsidP="008619D8">
      <w:pPr>
        <w:jc w:val="center"/>
        <w:rPr>
          <w:rFonts w:ascii="Times New Roman" w:cs="Times New Roman"/>
        </w:rPr>
      </w:pPr>
      <w:r w:rsidRPr="008619D8">
        <w:rPr>
          <w:rFonts w:ascii="Times New Roman" w:cs="Times New Roman"/>
        </w:rPr>
        <w:t>(указывается вид, наименование имущества)</w:t>
      </w: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jc w:val="both"/>
        <w:rPr>
          <w:rFonts w:eastAsia="Times New Roman"/>
          <w:b w:val="0"/>
          <w:bCs w:val="0"/>
        </w:rPr>
      </w:pPr>
      <w:r w:rsidRPr="008619D8">
        <w:rPr>
          <w:rFonts w:eastAsia="Times New Roman"/>
          <w:b w:val="0"/>
          <w:bCs w:val="0"/>
        </w:rPr>
        <w:t>общей площадью (для объектов недвижимого имущества) ________________ кв. м.</w:t>
      </w: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jc w:val="both"/>
        <w:rPr>
          <w:rFonts w:eastAsia="Times New Roman"/>
          <w:b w:val="0"/>
          <w:bCs w:val="0"/>
        </w:rPr>
      </w:pP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eastAsia="Times New Roman"/>
          <w:b w:val="0"/>
          <w:bCs w:val="0"/>
        </w:rPr>
      </w:pPr>
      <w:r w:rsidRPr="008619D8">
        <w:rPr>
          <w:rFonts w:eastAsia="Times New Roman"/>
          <w:b w:val="0"/>
          <w:bCs w:val="0"/>
        </w:rPr>
        <w:t>Объект недвижимости (иное имущество) расположен по адресу (точный адрес): _______________________________________________________________</w:t>
      </w:r>
    </w:p>
    <w:p w:rsidR="008619D8" w:rsidRPr="008619D8" w:rsidRDefault="008619D8" w:rsidP="008619D8">
      <w:pPr>
        <w:pStyle w:val="1"/>
        <w:keepNext w:val="0"/>
        <w:autoSpaceDE w:val="0"/>
        <w:autoSpaceDN w:val="0"/>
        <w:adjustRightInd w:val="0"/>
        <w:jc w:val="both"/>
        <w:rPr>
          <w:rFonts w:eastAsia="Times New Roman"/>
          <w:b w:val="0"/>
          <w:bCs w:val="0"/>
        </w:rPr>
      </w:pPr>
    </w:p>
    <w:p w:rsidR="008619D8" w:rsidRPr="008619D8" w:rsidRDefault="008619D8" w:rsidP="008619D8">
      <w:pPr>
        <w:ind w:firstLine="720"/>
        <w:jc w:val="both"/>
        <w:rPr>
          <w:rFonts w:ascii="Times New Roman" w:eastAsia="Times New Roman" w:cs="Times New Roman"/>
        </w:rPr>
      </w:pPr>
      <w:proofErr w:type="gramStart"/>
      <w:r w:rsidRPr="008619D8">
        <w:rPr>
          <w:rFonts w:ascii="Times New Roman" w:eastAsia="Times New Roman" w:cs="Times New Roman"/>
        </w:rPr>
        <w:t>В соответствии с требованиями статьи 9 Федерального закона от 27.07.2006 № 152-ФЗ «О персональных данных» подтверждаю свое согласие на обработку моих персональных данных, необходимых для предоставления муниципальной услуги, при условии, что обр</w:t>
      </w:r>
      <w:r w:rsidRPr="008619D8">
        <w:rPr>
          <w:rFonts w:ascii="Times New Roman" w:eastAsia="Times New Roman" w:cs="Times New Roman"/>
        </w:rPr>
        <w:t>а</w:t>
      </w:r>
      <w:r w:rsidRPr="008619D8">
        <w:rPr>
          <w:rFonts w:ascii="Times New Roman" w:eastAsia="Times New Roman" w:cs="Times New Roman"/>
        </w:rPr>
        <w:t>ботка персональных данных осуществляется строго лицами, уполномоченными на осущес</w:t>
      </w:r>
      <w:r w:rsidRPr="008619D8">
        <w:rPr>
          <w:rFonts w:ascii="Times New Roman" w:eastAsia="Times New Roman" w:cs="Times New Roman"/>
        </w:rPr>
        <w:t>т</w:t>
      </w:r>
      <w:r w:rsidRPr="008619D8">
        <w:rPr>
          <w:rFonts w:ascii="Times New Roman" w:eastAsia="Times New Roman" w:cs="Times New Roman"/>
        </w:rPr>
        <w:t>вление работы с персональными данными, обязанными сохранять служебную информацию, ставшую им известной в связи с исполнением должностных обязанностей.</w:t>
      </w:r>
      <w:proofErr w:type="gramEnd"/>
    </w:p>
    <w:p w:rsidR="008619D8" w:rsidRPr="008619D8" w:rsidRDefault="008619D8" w:rsidP="008619D8">
      <w:pPr>
        <w:ind w:firstLine="720"/>
        <w:jc w:val="both"/>
        <w:rPr>
          <w:rFonts w:ascii="Times New Roman" w:eastAsia="Times New Roman" w:cs="Times New Roman"/>
        </w:rPr>
      </w:pPr>
      <w:r w:rsidRPr="008619D8">
        <w:rPr>
          <w:rFonts w:ascii="Times New Roman" w:eastAsia="Times New Roman" w:cs="Times New Roman"/>
        </w:rPr>
        <w:t>Специалисты, получающие для работы конфиденциальный документ, несут ответс</w:t>
      </w:r>
      <w:r w:rsidRPr="008619D8">
        <w:rPr>
          <w:rFonts w:ascii="Times New Roman" w:eastAsia="Times New Roman" w:cs="Times New Roman"/>
        </w:rPr>
        <w:t>т</w:t>
      </w:r>
      <w:r w:rsidRPr="008619D8">
        <w:rPr>
          <w:rFonts w:ascii="Times New Roman" w:eastAsia="Times New Roman" w:cs="Times New Roman"/>
        </w:rPr>
        <w:t xml:space="preserve">венность за сохранность носителя и конфиденциальность информации. </w:t>
      </w:r>
    </w:p>
    <w:p w:rsidR="008619D8" w:rsidRPr="008619D8" w:rsidRDefault="008619D8" w:rsidP="008619D8">
      <w:pPr>
        <w:shd w:val="clear" w:color="auto" w:fill="FFFFFF"/>
        <w:ind w:firstLine="708"/>
        <w:jc w:val="both"/>
        <w:textAlignment w:val="baseline"/>
        <w:rPr>
          <w:rFonts w:ascii="Times New Roman" w:cs="Times New Roman"/>
          <w:spacing w:val="2"/>
        </w:rPr>
      </w:pPr>
      <w:r w:rsidRPr="008619D8">
        <w:rPr>
          <w:rFonts w:ascii="Times New Roman" w:eastAsia="Times New Roman" w:cs="Times New Roman"/>
        </w:rPr>
        <w:t>Подтверждаю, что ознакомле</w:t>
      </w:r>
      <w:proofErr w:type="gramStart"/>
      <w:r w:rsidRPr="008619D8">
        <w:rPr>
          <w:rFonts w:ascii="Times New Roman" w:eastAsia="Times New Roman" w:cs="Times New Roman"/>
        </w:rPr>
        <w:t>н(</w:t>
      </w:r>
      <w:proofErr w:type="gramEnd"/>
      <w:r w:rsidRPr="008619D8">
        <w:rPr>
          <w:rFonts w:ascii="Times New Roman" w:eastAsia="Times New Roman" w:cs="Times New Roman"/>
        </w:rPr>
        <w:t>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8619D8" w:rsidRPr="008619D8" w:rsidRDefault="008619D8" w:rsidP="008619D8">
      <w:pPr>
        <w:shd w:val="clear" w:color="auto" w:fill="FFFFFF"/>
        <w:ind w:firstLine="708"/>
        <w:jc w:val="both"/>
        <w:textAlignment w:val="baseline"/>
        <w:rPr>
          <w:rFonts w:ascii="Times New Roman" w:cs="Times New Roman"/>
          <w:spacing w:val="2"/>
        </w:rPr>
      </w:pPr>
      <w:r w:rsidRPr="008619D8">
        <w:rPr>
          <w:rFonts w:ascii="Times New Roman" w:cs="Times New Roman"/>
          <w:spacing w:val="2"/>
        </w:rPr>
        <w:t>Согласие  на  обработку персональных данных выдано на срок, необходимый для достижения цели обработки персональных данных, и может быть отозвано на основании заявления   в   случаях,  предусмотренных Федеральным  законом от 27.07.2006 № 152-ФЗ «О персональных данных».</w:t>
      </w:r>
    </w:p>
    <w:p w:rsidR="008619D8" w:rsidRPr="008619D8" w:rsidRDefault="008619D8" w:rsidP="008619D8">
      <w:pPr>
        <w:widowControl w:val="0"/>
        <w:suppressAutoHyphens/>
        <w:ind w:firstLine="708"/>
        <w:rPr>
          <w:rFonts w:ascii="Times New Roman" w:cs="Times New Roman"/>
          <w:lang w:eastAsia="zh-CN"/>
        </w:rPr>
      </w:pPr>
      <w:r w:rsidRPr="008619D8">
        <w:rPr>
          <w:rFonts w:ascii="Times New Roman" w:cs="Times New Roman"/>
          <w:lang w:eastAsia="zh-CN"/>
        </w:rPr>
        <w:t>К заявлению прилагаются следующие документы:</w:t>
      </w:r>
    </w:p>
    <w:p w:rsidR="008619D8" w:rsidRPr="008619D8" w:rsidRDefault="008619D8" w:rsidP="008619D8">
      <w:pPr>
        <w:widowControl w:val="0"/>
        <w:suppressAutoHyphens/>
        <w:rPr>
          <w:rFonts w:ascii="Times New Roman" w:cs="Times New Roman"/>
          <w:lang w:eastAsia="zh-CN"/>
        </w:rPr>
      </w:pPr>
      <w:r w:rsidRPr="008619D8">
        <w:rPr>
          <w:rFonts w:ascii="Times New Roman" w:cs="Times New Roman"/>
          <w:lang w:eastAsia="zh-CN"/>
        </w:rPr>
        <w:t>1) ____________________________________________________________________;</w:t>
      </w:r>
    </w:p>
    <w:p w:rsidR="008619D8" w:rsidRPr="008619D8" w:rsidRDefault="008619D8" w:rsidP="008619D8">
      <w:pPr>
        <w:widowControl w:val="0"/>
        <w:suppressAutoHyphens/>
        <w:rPr>
          <w:rFonts w:ascii="Times New Roman" w:cs="Times New Roman"/>
          <w:lang w:eastAsia="zh-CN"/>
        </w:rPr>
      </w:pPr>
      <w:r w:rsidRPr="008619D8">
        <w:rPr>
          <w:rFonts w:ascii="Times New Roman" w:cs="Times New Roman"/>
          <w:lang w:eastAsia="zh-CN"/>
        </w:rPr>
        <w:t xml:space="preserve">2) ___________________________________________________________________ </w:t>
      </w:r>
    </w:p>
    <w:p w:rsidR="008619D8" w:rsidRPr="008619D8" w:rsidRDefault="008619D8" w:rsidP="008619D8">
      <w:pPr>
        <w:shd w:val="clear" w:color="auto" w:fill="FFFFFF"/>
        <w:jc w:val="both"/>
        <w:textAlignment w:val="baseline"/>
        <w:rPr>
          <w:rFonts w:ascii="Times New Roman" w:cs="Times New Roman"/>
          <w:spacing w:val="2"/>
        </w:rPr>
      </w:pPr>
    </w:p>
    <w:p w:rsidR="008619D8" w:rsidRPr="008619D8" w:rsidRDefault="008619D8" w:rsidP="008619D8">
      <w:pPr>
        <w:shd w:val="clear" w:color="auto" w:fill="FFFFFF"/>
        <w:ind w:firstLine="709"/>
        <w:jc w:val="both"/>
        <w:textAlignment w:val="baseline"/>
        <w:rPr>
          <w:rFonts w:ascii="Times New Roman" w:cs="Times New Roman"/>
          <w:spacing w:val="2"/>
        </w:rPr>
      </w:pPr>
      <w:r w:rsidRPr="008619D8">
        <w:rPr>
          <w:rFonts w:ascii="Times New Roman" w:cs="Times New Roman"/>
          <w:spacing w:val="2"/>
        </w:rPr>
        <w:t>Документы,  представленные  на  рассмотрение, и сведения, указанные в</w:t>
      </w:r>
      <w:r w:rsidRPr="008619D8">
        <w:rPr>
          <w:rFonts w:ascii="Times New Roman" w:cs="Times New Roman"/>
          <w:spacing w:val="2"/>
        </w:rPr>
        <w:br/>
        <w:t>заявлении, достоверны.</w:t>
      </w:r>
    </w:p>
    <w:p w:rsidR="008619D8" w:rsidRPr="008619D8" w:rsidRDefault="008619D8" w:rsidP="008619D8">
      <w:pPr>
        <w:autoSpaceDE w:val="0"/>
        <w:autoSpaceDN w:val="0"/>
        <w:adjustRightInd w:val="0"/>
        <w:ind w:firstLine="708"/>
        <w:jc w:val="both"/>
        <w:rPr>
          <w:rFonts w:ascii="Times New Roman" w:cs="Times New Roman"/>
        </w:rPr>
      </w:pPr>
      <w:r w:rsidRPr="008619D8">
        <w:rPr>
          <w:rFonts w:ascii="Times New Roman" w:cs="Times New Roman"/>
        </w:rPr>
        <w:t xml:space="preserve">Результат предоставления муниципальной услуги может быть получен мной в виде бумажного документа при непосредственном личном обращении / направлен посредством почтового отправления в мой адрес </w:t>
      </w:r>
      <w:r w:rsidRPr="008619D8">
        <w:rPr>
          <w:rFonts w:ascii="Times New Roman" w:cs="Times New Roman"/>
          <w:iCs/>
        </w:rPr>
        <w:t>(</w:t>
      </w:r>
      <w:proofErr w:type="gramStart"/>
      <w:r w:rsidRPr="008619D8">
        <w:rPr>
          <w:rFonts w:ascii="Times New Roman" w:cs="Times New Roman"/>
          <w:iCs/>
        </w:rPr>
        <w:t>ненужное</w:t>
      </w:r>
      <w:proofErr w:type="gramEnd"/>
      <w:r w:rsidRPr="008619D8">
        <w:rPr>
          <w:rFonts w:ascii="Times New Roman" w:cs="Times New Roman"/>
          <w:iCs/>
        </w:rPr>
        <w:t xml:space="preserve"> зачеркнуть)</w:t>
      </w:r>
      <w:r w:rsidRPr="008619D8">
        <w:rPr>
          <w:rFonts w:ascii="Times New Roman" w:cs="Times New Roman"/>
        </w:rPr>
        <w:t>.</w:t>
      </w:r>
    </w:p>
    <w:p w:rsidR="008619D8" w:rsidRPr="008619D8" w:rsidRDefault="008619D8" w:rsidP="008619D8">
      <w:pPr>
        <w:widowControl w:val="0"/>
        <w:suppressAutoHyphens/>
        <w:rPr>
          <w:rFonts w:ascii="Times New Roman" w:cs="Times New Roman"/>
          <w:lang w:eastAsia="zh-CN"/>
        </w:rPr>
      </w:pPr>
    </w:p>
    <w:p w:rsidR="008619D8" w:rsidRPr="008619D8" w:rsidRDefault="008619D8" w:rsidP="008619D8">
      <w:pPr>
        <w:widowControl w:val="0"/>
        <w:suppressAutoHyphens/>
        <w:rPr>
          <w:rFonts w:ascii="Times New Roman" w:cs="Times New Roman"/>
          <w:lang w:eastAsia="zh-CN"/>
        </w:rPr>
      </w:pPr>
      <w:r w:rsidRPr="008619D8">
        <w:rPr>
          <w:rFonts w:ascii="Times New Roman" w:cs="Times New Roman"/>
          <w:lang w:eastAsia="zh-CN"/>
        </w:rPr>
        <w:t xml:space="preserve">Заявитель _____________________________________________________   </w:t>
      </w:r>
    </w:p>
    <w:p w:rsidR="008619D8" w:rsidRPr="008619D8" w:rsidRDefault="008619D8" w:rsidP="008619D8">
      <w:pPr>
        <w:widowControl w:val="0"/>
        <w:suppressAutoHyphens/>
        <w:jc w:val="both"/>
        <w:rPr>
          <w:rFonts w:ascii="Times New Roman" w:cs="Times New Roman"/>
          <w:lang w:eastAsia="zh-CN"/>
        </w:rPr>
      </w:pPr>
      <w:r w:rsidRPr="008619D8">
        <w:rPr>
          <w:rFonts w:ascii="Times New Roman" w:cs="Times New Roman"/>
          <w:lang w:eastAsia="zh-CN"/>
        </w:rPr>
        <w:t xml:space="preserve">                 (ФИО заявителя / представителя заявителя полностью, подпись)</w:t>
      </w:r>
      <w:r w:rsidRPr="008619D8">
        <w:rPr>
          <w:rFonts w:ascii="Times New Roman" w:cs="Times New Roman"/>
          <w:lang w:eastAsia="zh-CN"/>
        </w:rPr>
        <w:tab/>
      </w:r>
    </w:p>
    <w:p w:rsidR="008619D8" w:rsidRPr="008619D8" w:rsidRDefault="008619D8" w:rsidP="008619D8">
      <w:pPr>
        <w:widowControl w:val="0"/>
        <w:suppressAutoHyphens/>
        <w:jc w:val="both"/>
        <w:rPr>
          <w:rFonts w:ascii="Times New Roman" w:cs="Times New Roman"/>
          <w:lang w:eastAsia="zh-CN"/>
        </w:rPr>
      </w:pPr>
    </w:p>
    <w:p w:rsidR="008619D8" w:rsidRPr="008619D8" w:rsidRDefault="008619D8" w:rsidP="008619D8">
      <w:pPr>
        <w:widowControl w:val="0"/>
        <w:suppressAutoHyphens/>
        <w:jc w:val="both"/>
        <w:rPr>
          <w:rFonts w:ascii="Times New Roman" w:cs="Times New Roman"/>
          <w:lang w:eastAsia="zh-CN"/>
        </w:rPr>
      </w:pPr>
      <w:r w:rsidRPr="008619D8">
        <w:rPr>
          <w:rFonts w:ascii="Times New Roman" w:cs="Times New Roman"/>
          <w:lang w:eastAsia="zh-CN"/>
        </w:rPr>
        <w:t>Дата ____________________</w:t>
      </w:r>
      <w:r w:rsidRPr="008619D8">
        <w:rPr>
          <w:rFonts w:ascii="Times New Roman" w:cs="Times New Roman"/>
          <w:lang w:eastAsia="zh-CN"/>
        </w:rPr>
        <w:tab/>
      </w:r>
      <w:r w:rsidRPr="008619D8">
        <w:rPr>
          <w:rFonts w:ascii="Times New Roman" w:cs="Times New Roman"/>
          <w:lang w:eastAsia="zh-CN"/>
        </w:rPr>
        <w:tab/>
      </w:r>
      <w:r w:rsidRPr="008619D8">
        <w:rPr>
          <w:rFonts w:ascii="Times New Roman" w:cs="Times New Roman"/>
          <w:lang w:eastAsia="zh-CN"/>
        </w:rPr>
        <w:tab/>
      </w:r>
    </w:p>
    <w:p w:rsidR="008619D8" w:rsidRPr="008619D8" w:rsidRDefault="008619D8" w:rsidP="008619D8">
      <w:pPr>
        <w:ind w:left="5103"/>
        <w:jc w:val="both"/>
        <w:rPr>
          <w:rFonts w:ascii="Times New Roman" w:eastAsia="Times New Roman" w:cs="Times New Roman"/>
        </w:rPr>
      </w:pPr>
      <w:bookmarkStart w:id="1" w:name="P890"/>
      <w:bookmarkEnd w:id="1"/>
    </w:p>
    <w:p w:rsidR="008619D8" w:rsidRPr="008619D8" w:rsidRDefault="008619D8" w:rsidP="008619D8">
      <w:pPr>
        <w:ind w:left="5103"/>
        <w:jc w:val="both"/>
        <w:rPr>
          <w:rFonts w:ascii="Times New Roman" w:eastAsia="Times New Roman" w:cs="Times New Roman"/>
        </w:rPr>
      </w:pPr>
    </w:p>
    <w:p w:rsidR="00DD1F6D" w:rsidRPr="008619D8" w:rsidRDefault="00DD1F6D" w:rsidP="008619D8">
      <w:pPr>
        <w:autoSpaceDE w:val="0"/>
        <w:autoSpaceDN w:val="0"/>
        <w:adjustRightInd w:val="0"/>
        <w:jc w:val="center"/>
      </w:pPr>
    </w:p>
    <w:sectPr w:rsidR="00DD1F6D" w:rsidRPr="008619D8" w:rsidSect="00DD1F6D">
      <w:pgSz w:w="11905" w:h="16837"/>
      <w:pgMar w:top="851" w:right="1134" w:bottom="1418" w:left="1134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A48" w:rsidRDefault="00245A48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1">
    <w:p w:rsidR="00245A48" w:rsidRDefault="00245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48" w:rsidRDefault="00245A4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48" w:rsidRDefault="00245A4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48" w:rsidRDefault="00245A48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48" w:rsidRDefault="00245A48">
    <w:pPr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A48" w:rsidRDefault="00245A48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1">
    <w:p w:rsidR="00245A48" w:rsidRDefault="00245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48" w:rsidRPr="00A447A7" w:rsidRDefault="00245A48" w:rsidP="00A447A7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48" w:rsidRDefault="00245A48">
    <w:pPr>
      <w:pStyle w:val="a7"/>
      <w:framePr w:w="11534" w:h="197" w:wrap="none" w:vAnchor="text" w:hAnchor="page" w:x="186" w:y="495"/>
      <w:shd w:val="clear" w:color="auto" w:fill="auto"/>
      <w:ind w:left="667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48" w:rsidRDefault="0083024C">
    <w:pPr>
      <w:pStyle w:val="a7"/>
      <w:framePr w:w="11534" w:h="211" w:wrap="none" w:vAnchor="text" w:hAnchor="page" w:x="186" w:y="671"/>
      <w:shd w:val="clear" w:color="auto" w:fill="auto"/>
      <w:ind w:left="6691"/>
    </w:pPr>
    <w:fldSimple w:instr=" PAGE \* MERGEFORMAT ">
      <w:r w:rsidR="00245A48" w:rsidRPr="009B16C5">
        <w:rPr>
          <w:rStyle w:val="12pt"/>
          <w:noProof/>
        </w:rPr>
        <w:t>13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48" w:rsidRDefault="0083024C">
    <w:pPr>
      <w:pStyle w:val="a7"/>
      <w:framePr w:w="11534" w:h="197" w:wrap="none" w:vAnchor="text" w:hAnchor="page" w:x="186" w:y="495"/>
      <w:shd w:val="clear" w:color="auto" w:fill="auto"/>
      <w:ind w:left="6674"/>
    </w:pPr>
    <w:fldSimple w:instr=" PAGE \* MERGEFORMAT ">
      <w:r w:rsidR="00A6151E" w:rsidRPr="00A6151E">
        <w:rPr>
          <w:rStyle w:val="12pt"/>
          <w:noProof/>
        </w:rPr>
        <w:t>20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48" w:rsidRDefault="0083024C">
    <w:pPr>
      <w:pStyle w:val="a7"/>
      <w:framePr w:w="11534" w:h="197" w:wrap="none" w:vAnchor="text" w:hAnchor="page" w:x="186" w:y="495"/>
      <w:shd w:val="clear" w:color="auto" w:fill="auto"/>
      <w:ind w:left="6674"/>
    </w:pPr>
    <w:fldSimple w:instr=" PAGE \* MERGEFORMAT ">
      <w:r w:rsidR="00A6151E" w:rsidRPr="00A6151E">
        <w:rPr>
          <w:rStyle w:val="12pt"/>
          <w:noProof/>
        </w:rPr>
        <w:t>21</w:t>
      </w:r>
    </w:fldSimple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48" w:rsidRDefault="0083024C">
    <w:pPr>
      <w:pStyle w:val="a7"/>
      <w:framePr w:h="259" w:wrap="none" w:vAnchor="text" w:hAnchor="page" w:x="8501" w:y="2311"/>
      <w:shd w:val="clear" w:color="auto" w:fill="auto"/>
      <w:jc w:val="both"/>
    </w:pPr>
    <w:fldSimple w:instr=" PAGE \* MERGEFORMAT ">
      <w:r w:rsidR="00A6151E" w:rsidRPr="00A6151E">
        <w:rPr>
          <w:rStyle w:val="12pt"/>
          <w:noProof/>
        </w:rPr>
        <w:t>22</w:t>
      </w:r>
    </w:fldSimple>
  </w:p>
  <w:p w:rsidR="00245A48" w:rsidRDefault="00245A48">
    <w:pPr>
      <w:rPr>
        <w:color w:val="auto"/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48" w:rsidRPr="00A447A7" w:rsidRDefault="00245A48" w:rsidP="00A447A7">
    <w:pPr>
      <w:pStyle w:val="af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48" w:rsidRDefault="0083024C">
    <w:pPr>
      <w:pStyle w:val="a7"/>
      <w:framePr w:w="11534" w:h="197" w:wrap="none" w:vAnchor="text" w:hAnchor="page" w:x="186" w:y="495"/>
      <w:shd w:val="clear" w:color="auto" w:fill="auto"/>
      <w:ind w:left="6674"/>
    </w:pPr>
    <w:fldSimple w:instr=" PAGE \* MERGEFORMAT ">
      <w:r w:rsidR="00A6151E" w:rsidRPr="00A6151E">
        <w:rPr>
          <w:rStyle w:val="12pt"/>
          <w:noProof/>
        </w:rPr>
        <w:t>3</w:t>
      </w:r>
    </w:fldSimple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48" w:rsidRDefault="00245A48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3.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3.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3.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3.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3.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3.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7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8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8"/>
      <w:numFmt w:val="decimal"/>
      <w:lvlText w:val="%1.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5">
    <w:nsid w:val="4C4D74B2"/>
    <w:multiLevelType w:val="hybridMultilevel"/>
    <w:tmpl w:val="E2FC83D8"/>
    <w:lvl w:ilvl="0" w:tplc="9C640DC6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6">
    <w:nsid w:val="4E2E6E96"/>
    <w:multiLevelType w:val="hybridMultilevel"/>
    <w:tmpl w:val="A8A438AE"/>
    <w:lvl w:ilvl="0" w:tplc="6E7E76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547461A"/>
    <w:multiLevelType w:val="hybridMultilevel"/>
    <w:tmpl w:val="09E61F1C"/>
    <w:lvl w:ilvl="0" w:tplc="6E7E7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870B3"/>
    <w:multiLevelType w:val="hybridMultilevel"/>
    <w:tmpl w:val="B0F2DD4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767B0F36"/>
    <w:multiLevelType w:val="hybridMultilevel"/>
    <w:tmpl w:val="7988C890"/>
    <w:lvl w:ilvl="0" w:tplc="6E7E76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autoHyphenation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94232"/>
    <w:rsid w:val="0001434A"/>
    <w:rsid w:val="000147FF"/>
    <w:rsid w:val="00015627"/>
    <w:rsid w:val="00021B33"/>
    <w:rsid w:val="00030023"/>
    <w:rsid w:val="000337C9"/>
    <w:rsid w:val="00034054"/>
    <w:rsid w:val="00040CFB"/>
    <w:rsid w:val="000464D8"/>
    <w:rsid w:val="00060CCC"/>
    <w:rsid w:val="0007280B"/>
    <w:rsid w:val="00072E9D"/>
    <w:rsid w:val="00074111"/>
    <w:rsid w:val="000807D4"/>
    <w:rsid w:val="00096DD2"/>
    <w:rsid w:val="000A2651"/>
    <w:rsid w:val="000C258D"/>
    <w:rsid w:val="000D2DDD"/>
    <w:rsid w:val="000D3ED6"/>
    <w:rsid w:val="000D6337"/>
    <w:rsid w:val="000E73B6"/>
    <w:rsid w:val="001007E2"/>
    <w:rsid w:val="00101768"/>
    <w:rsid w:val="00110F0B"/>
    <w:rsid w:val="001304E7"/>
    <w:rsid w:val="00130DA0"/>
    <w:rsid w:val="00132FEB"/>
    <w:rsid w:val="0013302A"/>
    <w:rsid w:val="00141C73"/>
    <w:rsid w:val="001E74E0"/>
    <w:rsid w:val="001F6098"/>
    <w:rsid w:val="002037AC"/>
    <w:rsid w:val="00207BA9"/>
    <w:rsid w:val="00216088"/>
    <w:rsid w:val="00225934"/>
    <w:rsid w:val="00231C8D"/>
    <w:rsid w:val="00240AA3"/>
    <w:rsid w:val="00240CC7"/>
    <w:rsid w:val="00243EF1"/>
    <w:rsid w:val="00245A48"/>
    <w:rsid w:val="00250C61"/>
    <w:rsid w:val="00255277"/>
    <w:rsid w:val="00270863"/>
    <w:rsid w:val="0027130A"/>
    <w:rsid w:val="002730CF"/>
    <w:rsid w:val="0027582D"/>
    <w:rsid w:val="00277858"/>
    <w:rsid w:val="00277B05"/>
    <w:rsid w:val="00281703"/>
    <w:rsid w:val="00294232"/>
    <w:rsid w:val="002B15D4"/>
    <w:rsid w:val="002B2CB8"/>
    <w:rsid w:val="002E7B49"/>
    <w:rsid w:val="002F42A2"/>
    <w:rsid w:val="002F6CB3"/>
    <w:rsid w:val="003047D6"/>
    <w:rsid w:val="00314461"/>
    <w:rsid w:val="00326299"/>
    <w:rsid w:val="00326BDE"/>
    <w:rsid w:val="00346B49"/>
    <w:rsid w:val="003471A1"/>
    <w:rsid w:val="003A26B3"/>
    <w:rsid w:val="003B2D4D"/>
    <w:rsid w:val="003C0888"/>
    <w:rsid w:val="003C247C"/>
    <w:rsid w:val="003E13AF"/>
    <w:rsid w:val="003F2994"/>
    <w:rsid w:val="003F29E9"/>
    <w:rsid w:val="003F6DBD"/>
    <w:rsid w:val="004175E7"/>
    <w:rsid w:val="004344B7"/>
    <w:rsid w:val="0048434B"/>
    <w:rsid w:val="004B3E12"/>
    <w:rsid w:val="004D1E1D"/>
    <w:rsid w:val="004F0E70"/>
    <w:rsid w:val="004F4040"/>
    <w:rsid w:val="004F4637"/>
    <w:rsid w:val="0052569F"/>
    <w:rsid w:val="00535754"/>
    <w:rsid w:val="00555DAF"/>
    <w:rsid w:val="00570911"/>
    <w:rsid w:val="00590868"/>
    <w:rsid w:val="00590ED5"/>
    <w:rsid w:val="00592357"/>
    <w:rsid w:val="005A1629"/>
    <w:rsid w:val="005A518B"/>
    <w:rsid w:val="005A76E8"/>
    <w:rsid w:val="005C3E95"/>
    <w:rsid w:val="00621C0A"/>
    <w:rsid w:val="00623AF0"/>
    <w:rsid w:val="0063166A"/>
    <w:rsid w:val="006349AA"/>
    <w:rsid w:val="00636A97"/>
    <w:rsid w:val="0063724C"/>
    <w:rsid w:val="00643F07"/>
    <w:rsid w:val="00650855"/>
    <w:rsid w:val="006717B2"/>
    <w:rsid w:val="00673019"/>
    <w:rsid w:val="00687A08"/>
    <w:rsid w:val="00696007"/>
    <w:rsid w:val="00696A68"/>
    <w:rsid w:val="006B1574"/>
    <w:rsid w:val="006B55EF"/>
    <w:rsid w:val="006B66B0"/>
    <w:rsid w:val="006E6E62"/>
    <w:rsid w:val="006F5FBD"/>
    <w:rsid w:val="00702D8B"/>
    <w:rsid w:val="00703AE0"/>
    <w:rsid w:val="00707648"/>
    <w:rsid w:val="00711000"/>
    <w:rsid w:val="00724451"/>
    <w:rsid w:val="0073076F"/>
    <w:rsid w:val="00731213"/>
    <w:rsid w:val="0073195E"/>
    <w:rsid w:val="00755838"/>
    <w:rsid w:val="00762242"/>
    <w:rsid w:val="0079066D"/>
    <w:rsid w:val="007A75C7"/>
    <w:rsid w:val="007B6C0F"/>
    <w:rsid w:val="007C6D92"/>
    <w:rsid w:val="007C7E88"/>
    <w:rsid w:val="007D27AA"/>
    <w:rsid w:val="007E5D38"/>
    <w:rsid w:val="007F15FA"/>
    <w:rsid w:val="00806A18"/>
    <w:rsid w:val="00807043"/>
    <w:rsid w:val="008119F7"/>
    <w:rsid w:val="00820091"/>
    <w:rsid w:val="0083024C"/>
    <w:rsid w:val="008332A3"/>
    <w:rsid w:val="00835D29"/>
    <w:rsid w:val="008619D8"/>
    <w:rsid w:val="0087606A"/>
    <w:rsid w:val="0088279A"/>
    <w:rsid w:val="008C554D"/>
    <w:rsid w:val="008F6E11"/>
    <w:rsid w:val="00907271"/>
    <w:rsid w:val="00916C22"/>
    <w:rsid w:val="009255DF"/>
    <w:rsid w:val="00947317"/>
    <w:rsid w:val="00953419"/>
    <w:rsid w:val="00987186"/>
    <w:rsid w:val="0098763E"/>
    <w:rsid w:val="00993099"/>
    <w:rsid w:val="009A0257"/>
    <w:rsid w:val="009B16C5"/>
    <w:rsid w:val="009B33A1"/>
    <w:rsid w:val="009D5DA6"/>
    <w:rsid w:val="009F3227"/>
    <w:rsid w:val="00A046A7"/>
    <w:rsid w:val="00A06B11"/>
    <w:rsid w:val="00A21153"/>
    <w:rsid w:val="00A33095"/>
    <w:rsid w:val="00A34900"/>
    <w:rsid w:val="00A4197B"/>
    <w:rsid w:val="00A447A7"/>
    <w:rsid w:val="00A50ACB"/>
    <w:rsid w:val="00A54F09"/>
    <w:rsid w:val="00A577F3"/>
    <w:rsid w:val="00A6151E"/>
    <w:rsid w:val="00A73D98"/>
    <w:rsid w:val="00AB0F84"/>
    <w:rsid w:val="00AB3F35"/>
    <w:rsid w:val="00AB6A81"/>
    <w:rsid w:val="00AB7C7D"/>
    <w:rsid w:val="00AD2D8B"/>
    <w:rsid w:val="00AD7ACD"/>
    <w:rsid w:val="00AE4AF9"/>
    <w:rsid w:val="00AF1772"/>
    <w:rsid w:val="00B01E8C"/>
    <w:rsid w:val="00B02645"/>
    <w:rsid w:val="00B15AB5"/>
    <w:rsid w:val="00B340FE"/>
    <w:rsid w:val="00B64CF9"/>
    <w:rsid w:val="00B70672"/>
    <w:rsid w:val="00B82EA0"/>
    <w:rsid w:val="00B85C1C"/>
    <w:rsid w:val="00BA0BF5"/>
    <w:rsid w:val="00BA29C1"/>
    <w:rsid w:val="00BA6692"/>
    <w:rsid w:val="00BE34D5"/>
    <w:rsid w:val="00BE3616"/>
    <w:rsid w:val="00BF56C0"/>
    <w:rsid w:val="00C00411"/>
    <w:rsid w:val="00C0321E"/>
    <w:rsid w:val="00C04E9B"/>
    <w:rsid w:val="00C05884"/>
    <w:rsid w:val="00C26851"/>
    <w:rsid w:val="00C35490"/>
    <w:rsid w:val="00C37535"/>
    <w:rsid w:val="00C41F51"/>
    <w:rsid w:val="00C521BE"/>
    <w:rsid w:val="00C573E1"/>
    <w:rsid w:val="00C70249"/>
    <w:rsid w:val="00C7368A"/>
    <w:rsid w:val="00C74259"/>
    <w:rsid w:val="00C75631"/>
    <w:rsid w:val="00C84D5D"/>
    <w:rsid w:val="00CA60E9"/>
    <w:rsid w:val="00CB794E"/>
    <w:rsid w:val="00CC2492"/>
    <w:rsid w:val="00CC52EA"/>
    <w:rsid w:val="00CD1CDB"/>
    <w:rsid w:val="00CE09C1"/>
    <w:rsid w:val="00CF4CA2"/>
    <w:rsid w:val="00D119D2"/>
    <w:rsid w:val="00D1314D"/>
    <w:rsid w:val="00D21665"/>
    <w:rsid w:val="00D36BB3"/>
    <w:rsid w:val="00D4289C"/>
    <w:rsid w:val="00D43461"/>
    <w:rsid w:val="00D61C1C"/>
    <w:rsid w:val="00D96255"/>
    <w:rsid w:val="00DA283F"/>
    <w:rsid w:val="00DB6906"/>
    <w:rsid w:val="00DC0762"/>
    <w:rsid w:val="00DC1483"/>
    <w:rsid w:val="00DC5976"/>
    <w:rsid w:val="00DD1F6D"/>
    <w:rsid w:val="00DD798C"/>
    <w:rsid w:val="00E03962"/>
    <w:rsid w:val="00E07AE8"/>
    <w:rsid w:val="00E507BF"/>
    <w:rsid w:val="00E53338"/>
    <w:rsid w:val="00E7131B"/>
    <w:rsid w:val="00E77DDE"/>
    <w:rsid w:val="00E91170"/>
    <w:rsid w:val="00EA34D2"/>
    <w:rsid w:val="00EB5A58"/>
    <w:rsid w:val="00EE02D5"/>
    <w:rsid w:val="00EF1CF6"/>
    <w:rsid w:val="00EF3C70"/>
    <w:rsid w:val="00EF6ABE"/>
    <w:rsid w:val="00F1419C"/>
    <w:rsid w:val="00F21AC5"/>
    <w:rsid w:val="00F27787"/>
    <w:rsid w:val="00F4344F"/>
    <w:rsid w:val="00F718E9"/>
    <w:rsid w:val="00FA5F20"/>
    <w:rsid w:val="00FB4AF8"/>
    <w:rsid w:val="00FE082E"/>
    <w:rsid w:val="00FF07EB"/>
    <w:rsid w:val="00FF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Times New Roman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4E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619D8"/>
    <w:pPr>
      <w:keepNext/>
      <w:jc w:val="center"/>
      <w:outlineLvl w:val="0"/>
    </w:pPr>
    <w:rPr>
      <w:rFonts w:asci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9D8"/>
    <w:rPr>
      <w:rFonts w:ascii="Times New Roman" w:hAnsi="Times New Roman" w:cs="Times New Roman"/>
      <w:b/>
      <w:bCs/>
    </w:rPr>
  </w:style>
  <w:style w:type="character" w:styleId="a3">
    <w:name w:val="Hyperlink"/>
    <w:basedOn w:val="a0"/>
    <w:uiPriority w:val="99"/>
    <w:rsid w:val="00A73D98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sid w:val="00A73D9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2">
    <w:name w:val="Сноска (2)_"/>
    <w:basedOn w:val="a0"/>
    <w:link w:val="20"/>
    <w:uiPriority w:val="99"/>
    <w:locked/>
    <w:rsid w:val="00A73D98"/>
    <w:rPr>
      <w:rFonts w:ascii="Times New Roman" w:hAnsi="Times New Roman" w:cs="Times New Roman"/>
      <w:spacing w:val="0"/>
      <w:sz w:val="29"/>
      <w:szCs w:val="29"/>
    </w:rPr>
  </w:style>
  <w:style w:type="character" w:customStyle="1" w:styleId="3">
    <w:name w:val="Сноска (3)_"/>
    <w:basedOn w:val="a0"/>
    <w:link w:val="30"/>
    <w:uiPriority w:val="99"/>
    <w:locked/>
    <w:rsid w:val="00A73D9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Сноска (4)_"/>
    <w:basedOn w:val="a0"/>
    <w:link w:val="40"/>
    <w:uiPriority w:val="99"/>
    <w:locked/>
    <w:rsid w:val="00A73D98"/>
    <w:rPr>
      <w:rFonts w:ascii="Times New Roman" w:hAnsi="Times New Roman" w:cs="Times New Roman"/>
      <w:noProof/>
      <w:w w:val="150"/>
      <w:sz w:val="10"/>
      <w:szCs w:val="10"/>
    </w:rPr>
  </w:style>
  <w:style w:type="character" w:customStyle="1" w:styleId="11">
    <w:name w:val="Заголовок №1_"/>
    <w:basedOn w:val="a0"/>
    <w:link w:val="12"/>
    <w:uiPriority w:val="99"/>
    <w:locked/>
    <w:rsid w:val="00A73D98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15">
    <w:name w:val="Основной текст Знак15"/>
    <w:basedOn w:val="a0"/>
    <w:uiPriority w:val="99"/>
    <w:semiHidden/>
    <w:rsid w:val="00A73D98"/>
    <w:rPr>
      <w:rFonts w:cs="Arial Unicode MS"/>
      <w:color w:val="000000"/>
    </w:rPr>
  </w:style>
  <w:style w:type="character" w:customStyle="1" w:styleId="31">
    <w:name w:val="Основной текст (3)_"/>
    <w:basedOn w:val="a0"/>
    <w:link w:val="310"/>
    <w:uiPriority w:val="99"/>
    <w:locked/>
    <w:rsid w:val="00A73D9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21">
    <w:name w:val="Основной текст (2)_"/>
    <w:basedOn w:val="a0"/>
    <w:link w:val="210"/>
    <w:uiPriority w:val="99"/>
    <w:locked/>
    <w:rsid w:val="00A73D98"/>
    <w:rPr>
      <w:rFonts w:ascii="Times New Roman" w:hAnsi="Times New Roman" w:cs="Times New Roman"/>
      <w:spacing w:val="0"/>
      <w:sz w:val="29"/>
      <w:szCs w:val="29"/>
    </w:rPr>
  </w:style>
  <w:style w:type="character" w:customStyle="1" w:styleId="22">
    <w:name w:val="Основной текст (2)"/>
    <w:basedOn w:val="21"/>
    <w:uiPriority w:val="99"/>
    <w:rsid w:val="00A73D98"/>
    <w:rPr>
      <w:u w:val="single"/>
    </w:rPr>
  </w:style>
  <w:style w:type="character" w:customStyle="1" w:styleId="32">
    <w:name w:val="Основной текст (3)"/>
    <w:basedOn w:val="31"/>
    <w:uiPriority w:val="99"/>
    <w:rsid w:val="00A73D98"/>
  </w:style>
  <w:style w:type="character" w:customStyle="1" w:styleId="41">
    <w:name w:val="Основной текст (4)_"/>
    <w:basedOn w:val="a0"/>
    <w:link w:val="42"/>
    <w:uiPriority w:val="99"/>
    <w:locked/>
    <w:rsid w:val="00A73D98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13">
    <w:name w:val="Основной текст (2) + 13"/>
    <w:aliases w:val="5 pt"/>
    <w:basedOn w:val="21"/>
    <w:uiPriority w:val="99"/>
    <w:rsid w:val="00A73D98"/>
    <w:rPr>
      <w:sz w:val="27"/>
      <w:szCs w:val="27"/>
    </w:rPr>
  </w:style>
  <w:style w:type="character" w:customStyle="1" w:styleId="a6">
    <w:name w:val="Колонтитул_"/>
    <w:basedOn w:val="a0"/>
    <w:link w:val="a7"/>
    <w:uiPriority w:val="99"/>
    <w:locked/>
    <w:rsid w:val="00A73D98"/>
    <w:rPr>
      <w:rFonts w:ascii="Times New Roman" w:hAnsi="Times New Roman" w:cs="Times New Roman"/>
      <w:sz w:val="20"/>
      <w:szCs w:val="20"/>
    </w:rPr>
  </w:style>
  <w:style w:type="character" w:customStyle="1" w:styleId="12pt">
    <w:name w:val="Колонтитул + 12 pt"/>
    <w:basedOn w:val="a6"/>
    <w:uiPriority w:val="99"/>
    <w:rsid w:val="00A73D98"/>
    <w:rPr>
      <w:spacing w:val="0"/>
      <w:sz w:val="24"/>
      <w:szCs w:val="24"/>
    </w:rPr>
  </w:style>
  <w:style w:type="character" w:customStyle="1" w:styleId="2131">
    <w:name w:val="Основной текст (2) + 131"/>
    <w:aliases w:val="5 pt5"/>
    <w:basedOn w:val="21"/>
    <w:uiPriority w:val="99"/>
    <w:rsid w:val="00A73D98"/>
    <w:rPr>
      <w:sz w:val="27"/>
      <w:szCs w:val="27"/>
    </w:rPr>
  </w:style>
  <w:style w:type="character" w:customStyle="1" w:styleId="a8">
    <w:name w:val="Основной текст + Не курсив"/>
    <w:aliases w:val="Интервал 0 pt"/>
    <w:basedOn w:val="15"/>
    <w:uiPriority w:val="99"/>
    <w:rsid w:val="00A73D98"/>
    <w:rPr>
      <w:rFonts w:ascii="Times New Roman" w:hAnsi="Times New Roman" w:cs="Times New Roman"/>
      <w:spacing w:val="0"/>
      <w:sz w:val="29"/>
      <w:szCs w:val="29"/>
    </w:rPr>
  </w:style>
  <w:style w:type="character" w:customStyle="1" w:styleId="110">
    <w:name w:val="Основной текст + Не курсив11"/>
    <w:aliases w:val="Интервал 0 pt12"/>
    <w:basedOn w:val="15"/>
    <w:uiPriority w:val="99"/>
    <w:rsid w:val="00A73D98"/>
    <w:rPr>
      <w:rFonts w:ascii="Times New Roman" w:hAnsi="Times New Roman" w:cs="Times New Roman"/>
      <w:spacing w:val="0"/>
      <w:sz w:val="29"/>
      <w:szCs w:val="29"/>
    </w:rPr>
  </w:style>
  <w:style w:type="character" w:customStyle="1" w:styleId="23">
    <w:name w:val="Заголовок №2_"/>
    <w:basedOn w:val="a0"/>
    <w:link w:val="24"/>
    <w:uiPriority w:val="99"/>
    <w:locked/>
    <w:rsid w:val="00A73D98"/>
    <w:rPr>
      <w:rFonts w:ascii="Times New Roman" w:hAnsi="Times New Roman" w:cs="Times New Roman"/>
      <w:spacing w:val="0"/>
      <w:sz w:val="29"/>
      <w:szCs w:val="29"/>
    </w:rPr>
  </w:style>
  <w:style w:type="character" w:customStyle="1" w:styleId="100">
    <w:name w:val="Основной текст + Не курсив10"/>
    <w:aliases w:val="Интервал 0 pt11"/>
    <w:basedOn w:val="15"/>
    <w:uiPriority w:val="99"/>
    <w:rsid w:val="00A73D98"/>
    <w:rPr>
      <w:rFonts w:ascii="Times New Roman" w:hAnsi="Times New Roman" w:cs="Times New Roman"/>
      <w:spacing w:val="0"/>
      <w:sz w:val="29"/>
      <w:szCs w:val="29"/>
    </w:rPr>
  </w:style>
  <w:style w:type="character" w:customStyle="1" w:styleId="13pt">
    <w:name w:val="Основной текст + 13 pt"/>
    <w:basedOn w:val="15"/>
    <w:uiPriority w:val="99"/>
    <w:rsid w:val="00A73D98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9">
    <w:name w:val="Основной текст + Не курсив9"/>
    <w:aliases w:val="Интервал 0 pt10"/>
    <w:basedOn w:val="15"/>
    <w:uiPriority w:val="99"/>
    <w:rsid w:val="00A73D98"/>
    <w:rPr>
      <w:rFonts w:ascii="Times New Roman" w:hAnsi="Times New Roman" w:cs="Times New Roman"/>
      <w:spacing w:val="0"/>
      <w:sz w:val="29"/>
      <w:szCs w:val="29"/>
    </w:rPr>
  </w:style>
  <w:style w:type="character" w:customStyle="1" w:styleId="13pt4">
    <w:name w:val="Основной текст + 13 pt4"/>
    <w:basedOn w:val="15"/>
    <w:uiPriority w:val="99"/>
    <w:rsid w:val="00A73D98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8">
    <w:name w:val="Основной текст + Не курсив8"/>
    <w:aliases w:val="Интервал 0 pt9"/>
    <w:basedOn w:val="15"/>
    <w:uiPriority w:val="99"/>
    <w:rsid w:val="00A73D98"/>
    <w:rPr>
      <w:rFonts w:ascii="Times New Roman" w:hAnsi="Times New Roman" w:cs="Times New Roman"/>
      <w:spacing w:val="0"/>
      <w:sz w:val="29"/>
      <w:szCs w:val="29"/>
    </w:rPr>
  </w:style>
  <w:style w:type="character" w:customStyle="1" w:styleId="13">
    <w:name w:val="Основной текст + 13"/>
    <w:aliases w:val="5 pt4,Не курсив,Интервал 0 pt8"/>
    <w:basedOn w:val="15"/>
    <w:uiPriority w:val="99"/>
    <w:rsid w:val="00A73D98"/>
    <w:rPr>
      <w:rFonts w:ascii="Times New Roman" w:hAnsi="Times New Roman" w:cs="Times New Roman"/>
      <w:spacing w:val="0"/>
      <w:sz w:val="27"/>
      <w:szCs w:val="27"/>
    </w:rPr>
  </w:style>
  <w:style w:type="character" w:customStyle="1" w:styleId="7">
    <w:name w:val="Основной текст + Не курсив7"/>
    <w:aliases w:val="Интервал 0 pt7"/>
    <w:basedOn w:val="15"/>
    <w:uiPriority w:val="99"/>
    <w:rsid w:val="00A73D98"/>
    <w:rPr>
      <w:rFonts w:ascii="Times New Roman" w:hAnsi="Times New Roman" w:cs="Times New Roman"/>
      <w:spacing w:val="0"/>
      <w:sz w:val="29"/>
      <w:szCs w:val="29"/>
    </w:rPr>
  </w:style>
  <w:style w:type="character" w:customStyle="1" w:styleId="6">
    <w:name w:val="Основной текст + Не курсив6"/>
    <w:aliases w:val="Интервал 0 pt6"/>
    <w:basedOn w:val="15"/>
    <w:uiPriority w:val="99"/>
    <w:rsid w:val="00A73D98"/>
    <w:rPr>
      <w:rFonts w:ascii="Times New Roman" w:hAnsi="Times New Roman" w:cs="Times New Roman"/>
      <w:spacing w:val="0"/>
      <w:sz w:val="29"/>
      <w:szCs w:val="29"/>
    </w:rPr>
  </w:style>
  <w:style w:type="character" w:customStyle="1" w:styleId="13pt3">
    <w:name w:val="Основной текст + 13 pt3"/>
    <w:basedOn w:val="15"/>
    <w:uiPriority w:val="99"/>
    <w:rsid w:val="00A73D98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5">
    <w:name w:val="Основной текст + Не курсив5"/>
    <w:aliases w:val="Интервал 0 pt5"/>
    <w:basedOn w:val="15"/>
    <w:uiPriority w:val="99"/>
    <w:rsid w:val="00A73D98"/>
    <w:rPr>
      <w:rFonts w:ascii="Times New Roman" w:hAnsi="Times New Roman" w:cs="Times New Roman"/>
      <w:spacing w:val="0"/>
      <w:sz w:val="29"/>
      <w:szCs w:val="29"/>
    </w:rPr>
  </w:style>
  <w:style w:type="character" w:customStyle="1" w:styleId="43">
    <w:name w:val="Основной текст + Не курсив4"/>
    <w:aliases w:val="Интервал 0 pt4"/>
    <w:basedOn w:val="15"/>
    <w:uiPriority w:val="99"/>
    <w:rsid w:val="00A73D98"/>
    <w:rPr>
      <w:rFonts w:ascii="Times New Roman" w:hAnsi="Times New Roman" w:cs="Times New Roman"/>
      <w:spacing w:val="0"/>
      <w:sz w:val="29"/>
      <w:szCs w:val="29"/>
    </w:rPr>
  </w:style>
  <w:style w:type="character" w:customStyle="1" w:styleId="13pt2">
    <w:name w:val="Основной текст + 13 pt2"/>
    <w:basedOn w:val="15"/>
    <w:uiPriority w:val="99"/>
    <w:rsid w:val="00A73D98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33">
    <w:name w:val="Основной текст + Не курсив3"/>
    <w:aliases w:val="Интервал 0 pt3"/>
    <w:basedOn w:val="15"/>
    <w:uiPriority w:val="99"/>
    <w:rsid w:val="00A73D98"/>
    <w:rPr>
      <w:rFonts w:ascii="Times New Roman" w:hAnsi="Times New Roman" w:cs="Times New Roman"/>
      <w:spacing w:val="0"/>
      <w:sz w:val="29"/>
      <w:szCs w:val="29"/>
    </w:rPr>
  </w:style>
  <w:style w:type="character" w:customStyle="1" w:styleId="13pt1">
    <w:name w:val="Основной текст + 13 pt1"/>
    <w:basedOn w:val="15"/>
    <w:uiPriority w:val="99"/>
    <w:rsid w:val="00A73D98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25">
    <w:name w:val="Основной текст + Не курсив2"/>
    <w:aliases w:val="Интервал 0 pt2"/>
    <w:basedOn w:val="15"/>
    <w:uiPriority w:val="99"/>
    <w:rsid w:val="00A73D98"/>
    <w:rPr>
      <w:rFonts w:ascii="Times New Roman" w:hAnsi="Times New Roman" w:cs="Times New Roman"/>
      <w:spacing w:val="0"/>
      <w:sz w:val="29"/>
      <w:szCs w:val="29"/>
    </w:rPr>
  </w:style>
  <w:style w:type="character" w:customStyle="1" w:styleId="14">
    <w:name w:val="Основной текст + Не курсив1"/>
    <w:aliases w:val="Интервал 0 pt1"/>
    <w:basedOn w:val="15"/>
    <w:uiPriority w:val="99"/>
    <w:rsid w:val="00A73D98"/>
    <w:rPr>
      <w:rFonts w:ascii="Times New Roman" w:hAnsi="Times New Roman" w:cs="Times New Roman"/>
      <w:spacing w:val="0"/>
      <w:sz w:val="29"/>
      <w:szCs w:val="29"/>
    </w:rPr>
  </w:style>
  <w:style w:type="character" w:customStyle="1" w:styleId="220">
    <w:name w:val="Заголовок №2 (2)_"/>
    <w:basedOn w:val="a0"/>
    <w:link w:val="221"/>
    <w:locked/>
    <w:rsid w:val="00A73D98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60">
    <w:name w:val="Основной текст (6)_"/>
    <w:basedOn w:val="a0"/>
    <w:link w:val="61"/>
    <w:uiPriority w:val="99"/>
    <w:locked/>
    <w:rsid w:val="00A73D98"/>
    <w:rPr>
      <w:rFonts w:ascii="Batang" w:eastAsia="Batang" w:cs="Batang"/>
      <w:b/>
      <w:bCs/>
      <w:noProof/>
      <w:sz w:val="24"/>
      <w:szCs w:val="24"/>
    </w:rPr>
  </w:style>
  <w:style w:type="character" w:customStyle="1" w:styleId="50">
    <w:name w:val="Основной текст (5)_"/>
    <w:basedOn w:val="a0"/>
    <w:link w:val="51"/>
    <w:uiPriority w:val="99"/>
    <w:locked/>
    <w:rsid w:val="00A73D9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70">
    <w:name w:val="Основной текст (7)_"/>
    <w:basedOn w:val="a0"/>
    <w:link w:val="71"/>
    <w:uiPriority w:val="99"/>
    <w:locked/>
    <w:rsid w:val="00A73D98"/>
    <w:rPr>
      <w:rFonts w:ascii="Times New Roman" w:hAnsi="Times New Roman" w:cs="Times New Roman"/>
      <w:noProof/>
      <w:sz w:val="20"/>
      <w:szCs w:val="20"/>
    </w:rPr>
  </w:style>
  <w:style w:type="character" w:customStyle="1" w:styleId="80">
    <w:name w:val="Основной текст (8)_"/>
    <w:basedOn w:val="a0"/>
    <w:link w:val="81"/>
    <w:uiPriority w:val="99"/>
    <w:locked/>
    <w:rsid w:val="00A73D98"/>
    <w:rPr>
      <w:rFonts w:ascii="Batang" w:eastAsia="Batang" w:cs="Batang"/>
      <w:b/>
      <w:bCs/>
      <w:noProof/>
      <w:sz w:val="23"/>
      <w:szCs w:val="23"/>
    </w:rPr>
  </w:style>
  <w:style w:type="character" w:customStyle="1" w:styleId="90">
    <w:name w:val="Основной текст (9)_"/>
    <w:basedOn w:val="a0"/>
    <w:link w:val="91"/>
    <w:uiPriority w:val="99"/>
    <w:locked/>
    <w:rsid w:val="00A73D98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01">
    <w:name w:val="Основной текст (10)_"/>
    <w:basedOn w:val="a0"/>
    <w:link w:val="102"/>
    <w:uiPriority w:val="99"/>
    <w:locked/>
    <w:rsid w:val="00A73D98"/>
    <w:rPr>
      <w:rFonts w:ascii="Times New Roman" w:hAnsi="Times New Roman" w:cs="Times New Roman"/>
      <w:spacing w:val="0"/>
      <w:sz w:val="13"/>
      <w:szCs w:val="13"/>
    </w:rPr>
  </w:style>
  <w:style w:type="character" w:customStyle="1" w:styleId="53pt">
    <w:name w:val="Основной текст (5) + Интервал 3 pt"/>
    <w:basedOn w:val="50"/>
    <w:uiPriority w:val="99"/>
    <w:rsid w:val="00A73D98"/>
    <w:rPr>
      <w:spacing w:val="70"/>
    </w:rPr>
  </w:style>
  <w:style w:type="character" w:customStyle="1" w:styleId="59">
    <w:name w:val="Основной текст (5) + 9"/>
    <w:aliases w:val="5 pt3"/>
    <w:basedOn w:val="50"/>
    <w:uiPriority w:val="99"/>
    <w:rsid w:val="00A73D98"/>
    <w:rPr>
      <w:sz w:val="19"/>
      <w:szCs w:val="19"/>
      <w:lang w:val="en-US" w:eastAsia="en-US"/>
    </w:rPr>
  </w:style>
  <w:style w:type="character" w:customStyle="1" w:styleId="51pt">
    <w:name w:val="Основной текст (5) + Интервал 1 pt"/>
    <w:basedOn w:val="50"/>
    <w:uiPriority w:val="99"/>
    <w:rsid w:val="00A73D98"/>
    <w:rPr>
      <w:spacing w:val="20"/>
    </w:rPr>
  </w:style>
  <w:style w:type="character" w:customStyle="1" w:styleId="111">
    <w:name w:val="Основной текст (11)_"/>
    <w:basedOn w:val="a0"/>
    <w:link w:val="112"/>
    <w:uiPriority w:val="99"/>
    <w:locked/>
    <w:rsid w:val="00A73D98"/>
    <w:rPr>
      <w:rFonts w:ascii="Arial Unicode MS" w:eastAsia="Times New Roman" w:cs="Arial Unicode MS"/>
      <w:b/>
      <w:bCs/>
      <w:noProof/>
      <w:sz w:val="22"/>
      <w:szCs w:val="22"/>
    </w:rPr>
  </w:style>
  <w:style w:type="character" w:customStyle="1" w:styleId="a9">
    <w:name w:val="Подпись к таблице_"/>
    <w:basedOn w:val="a0"/>
    <w:link w:val="16"/>
    <w:uiPriority w:val="99"/>
    <w:locked/>
    <w:rsid w:val="00A73D98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13">
    <w:name w:val="Подпись к таблице + 11"/>
    <w:aliases w:val="5 pt2"/>
    <w:basedOn w:val="a9"/>
    <w:uiPriority w:val="99"/>
    <w:rsid w:val="00A73D98"/>
    <w:rPr>
      <w:sz w:val="23"/>
      <w:szCs w:val="23"/>
    </w:rPr>
  </w:style>
  <w:style w:type="character" w:customStyle="1" w:styleId="aa">
    <w:name w:val="Подпись к таблице"/>
    <w:basedOn w:val="a9"/>
    <w:uiPriority w:val="99"/>
    <w:rsid w:val="00A73D98"/>
    <w:rPr>
      <w:u w:val="single"/>
    </w:rPr>
  </w:style>
  <w:style w:type="character" w:customStyle="1" w:styleId="130">
    <w:name w:val="Основной текст (13)_"/>
    <w:basedOn w:val="a0"/>
    <w:link w:val="131"/>
    <w:uiPriority w:val="99"/>
    <w:locked/>
    <w:rsid w:val="00A73D98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20">
    <w:name w:val="Основной текст (12)_"/>
    <w:basedOn w:val="a0"/>
    <w:link w:val="121"/>
    <w:uiPriority w:val="99"/>
    <w:locked/>
    <w:rsid w:val="00A73D98"/>
    <w:rPr>
      <w:rFonts w:ascii="Times New Roman" w:hAnsi="Times New Roman" w:cs="Times New Roman"/>
      <w:spacing w:val="0"/>
      <w:sz w:val="25"/>
      <w:szCs w:val="25"/>
    </w:rPr>
  </w:style>
  <w:style w:type="character" w:customStyle="1" w:styleId="1211">
    <w:name w:val="Основной текст (12) + 11"/>
    <w:aliases w:val="5 pt1,Полужирный"/>
    <w:basedOn w:val="120"/>
    <w:uiPriority w:val="99"/>
    <w:rsid w:val="00A73D98"/>
    <w:rPr>
      <w:b/>
      <w:bCs/>
      <w:sz w:val="23"/>
      <w:szCs w:val="23"/>
    </w:rPr>
  </w:style>
  <w:style w:type="character" w:customStyle="1" w:styleId="12-1pt">
    <w:name w:val="Основной текст (12) + Интервал -1 pt"/>
    <w:basedOn w:val="120"/>
    <w:uiPriority w:val="99"/>
    <w:rsid w:val="00A73D98"/>
    <w:rPr>
      <w:spacing w:val="-30"/>
      <w:lang w:val="en-US" w:eastAsia="en-US"/>
    </w:rPr>
  </w:style>
  <w:style w:type="character" w:customStyle="1" w:styleId="1212pt">
    <w:name w:val="Основной текст (12) + 12 pt"/>
    <w:aliases w:val="Полужирный1"/>
    <w:basedOn w:val="120"/>
    <w:uiPriority w:val="99"/>
    <w:rsid w:val="00A73D98"/>
    <w:rPr>
      <w:b/>
      <w:bCs/>
      <w:sz w:val="24"/>
      <w:szCs w:val="24"/>
    </w:rPr>
  </w:style>
  <w:style w:type="paragraph" w:customStyle="1" w:styleId="a5">
    <w:name w:val="Сноска"/>
    <w:basedOn w:val="a"/>
    <w:link w:val="a4"/>
    <w:uiPriority w:val="99"/>
    <w:rsid w:val="00A73D98"/>
    <w:pPr>
      <w:shd w:val="clear" w:color="auto" w:fill="FFFFFF"/>
      <w:spacing w:line="226" w:lineRule="exact"/>
      <w:jc w:val="both"/>
    </w:pPr>
    <w:rPr>
      <w:rFonts w:ascii="Times New Roman" w:cs="Times New Roman"/>
      <w:b/>
      <w:bCs/>
      <w:color w:val="auto"/>
      <w:sz w:val="19"/>
      <w:szCs w:val="19"/>
    </w:rPr>
  </w:style>
  <w:style w:type="paragraph" w:customStyle="1" w:styleId="20">
    <w:name w:val="Сноска (2)"/>
    <w:basedOn w:val="a"/>
    <w:link w:val="2"/>
    <w:uiPriority w:val="99"/>
    <w:rsid w:val="00A73D98"/>
    <w:pPr>
      <w:shd w:val="clear" w:color="auto" w:fill="FFFFFF"/>
      <w:spacing w:line="240" w:lineRule="atLeast"/>
    </w:pPr>
    <w:rPr>
      <w:rFonts w:ascii="Times New Roman" w:cs="Times New Roman"/>
      <w:color w:val="auto"/>
      <w:sz w:val="29"/>
      <w:szCs w:val="29"/>
    </w:rPr>
  </w:style>
  <w:style w:type="paragraph" w:customStyle="1" w:styleId="30">
    <w:name w:val="Сноска (3)"/>
    <w:basedOn w:val="a"/>
    <w:link w:val="3"/>
    <w:uiPriority w:val="99"/>
    <w:rsid w:val="00A73D98"/>
    <w:pPr>
      <w:shd w:val="clear" w:color="auto" w:fill="FFFFFF"/>
      <w:spacing w:line="269" w:lineRule="exact"/>
    </w:pPr>
    <w:rPr>
      <w:rFonts w:ascii="Times New Roman" w:cs="Times New Roman"/>
      <w:b/>
      <w:bCs/>
      <w:color w:val="auto"/>
      <w:sz w:val="23"/>
      <w:szCs w:val="23"/>
    </w:rPr>
  </w:style>
  <w:style w:type="paragraph" w:customStyle="1" w:styleId="40">
    <w:name w:val="Сноска (4)"/>
    <w:basedOn w:val="a"/>
    <w:link w:val="4"/>
    <w:uiPriority w:val="99"/>
    <w:rsid w:val="00A73D98"/>
    <w:pPr>
      <w:shd w:val="clear" w:color="auto" w:fill="FFFFFF"/>
      <w:spacing w:line="240" w:lineRule="atLeast"/>
    </w:pPr>
    <w:rPr>
      <w:rFonts w:ascii="Times New Roman" w:cs="Times New Roman"/>
      <w:noProof/>
      <w:color w:val="auto"/>
      <w:w w:val="150"/>
      <w:sz w:val="10"/>
      <w:szCs w:val="10"/>
    </w:rPr>
  </w:style>
  <w:style w:type="paragraph" w:customStyle="1" w:styleId="12">
    <w:name w:val="Заголовок №1"/>
    <w:basedOn w:val="a"/>
    <w:link w:val="11"/>
    <w:uiPriority w:val="99"/>
    <w:rsid w:val="00A73D98"/>
    <w:pPr>
      <w:shd w:val="clear" w:color="auto" w:fill="FFFFFF"/>
      <w:spacing w:line="240" w:lineRule="atLeast"/>
      <w:outlineLvl w:val="0"/>
    </w:pPr>
    <w:rPr>
      <w:rFonts w:ascii="Times New Roman" w:cs="Times New Roman"/>
      <w:b/>
      <w:bCs/>
      <w:color w:val="auto"/>
      <w:sz w:val="32"/>
      <w:szCs w:val="32"/>
    </w:rPr>
  </w:style>
  <w:style w:type="paragraph" w:styleId="ab">
    <w:name w:val="Body Text"/>
    <w:basedOn w:val="a"/>
    <w:link w:val="ac"/>
    <w:uiPriority w:val="99"/>
    <w:rsid w:val="00A73D98"/>
    <w:pPr>
      <w:shd w:val="clear" w:color="auto" w:fill="FFFFFF"/>
      <w:spacing w:after="600" w:line="240" w:lineRule="atLeast"/>
    </w:pPr>
    <w:rPr>
      <w:rFonts w:ascii="Times New Roman" w:cs="Times New Roman"/>
      <w:i/>
      <w:iCs/>
      <w:color w:val="auto"/>
      <w:spacing w:val="-10"/>
      <w:sz w:val="29"/>
      <w:szCs w:val="29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A73D98"/>
    <w:rPr>
      <w:rFonts w:cs="Arial Unicode MS"/>
      <w:color w:val="000000"/>
    </w:rPr>
  </w:style>
  <w:style w:type="character" w:customStyle="1" w:styleId="140">
    <w:name w:val="Основной текст Знак14"/>
    <w:basedOn w:val="a0"/>
    <w:uiPriority w:val="99"/>
    <w:semiHidden/>
    <w:rsid w:val="00A73D98"/>
    <w:rPr>
      <w:rFonts w:cs="Arial Unicode MS"/>
      <w:color w:val="000000"/>
    </w:rPr>
  </w:style>
  <w:style w:type="character" w:customStyle="1" w:styleId="132">
    <w:name w:val="Основной текст Знак13"/>
    <w:basedOn w:val="a0"/>
    <w:uiPriority w:val="99"/>
    <w:semiHidden/>
    <w:rsid w:val="00A73D98"/>
    <w:rPr>
      <w:rFonts w:cs="Arial Unicode MS"/>
      <w:color w:val="000000"/>
    </w:rPr>
  </w:style>
  <w:style w:type="character" w:customStyle="1" w:styleId="122">
    <w:name w:val="Основной текст Знак12"/>
    <w:basedOn w:val="a0"/>
    <w:uiPriority w:val="99"/>
    <w:semiHidden/>
    <w:rsid w:val="00A73D98"/>
    <w:rPr>
      <w:rFonts w:cs="Arial Unicode MS"/>
      <w:color w:val="000000"/>
    </w:rPr>
  </w:style>
  <w:style w:type="character" w:customStyle="1" w:styleId="114">
    <w:name w:val="Основной текст Знак11"/>
    <w:basedOn w:val="a0"/>
    <w:uiPriority w:val="99"/>
    <w:semiHidden/>
    <w:rsid w:val="00A73D98"/>
    <w:rPr>
      <w:rFonts w:cs="Arial Unicode MS"/>
      <w:color w:val="000000"/>
    </w:rPr>
  </w:style>
  <w:style w:type="character" w:customStyle="1" w:styleId="103">
    <w:name w:val="Основной текст Знак10"/>
    <w:basedOn w:val="a0"/>
    <w:uiPriority w:val="99"/>
    <w:semiHidden/>
    <w:rsid w:val="00A73D98"/>
    <w:rPr>
      <w:rFonts w:cs="Arial Unicode MS"/>
      <w:color w:val="000000"/>
    </w:rPr>
  </w:style>
  <w:style w:type="character" w:customStyle="1" w:styleId="92">
    <w:name w:val="Основной текст Знак9"/>
    <w:basedOn w:val="a0"/>
    <w:uiPriority w:val="99"/>
    <w:semiHidden/>
    <w:rsid w:val="00A73D98"/>
    <w:rPr>
      <w:rFonts w:cs="Arial Unicode MS"/>
      <w:color w:val="000000"/>
    </w:rPr>
  </w:style>
  <w:style w:type="character" w:customStyle="1" w:styleId="82">
    <w:name w:val="Основной текст Знак8"/>
    <w:basedOn w:val="a0"/>
    <w:uiPriority w:val="99"/>
    <w:semiHidden/>
    <w:rsid w:val="00A73D98"/>
    <w:rPr>
      <w:rFonts w:cs="Arial Unicode MS"/>
      <w:color w:val="000000"/>
    </w:rPr>
  </w:style>
  <w:style w:type="character" w:customStyle="1" w:styleId="72">
    <w:name w:val="Основной текст Знак7"/>
    <w:basedOn w:val="a0"/>
    <w:uiPriority w:val="99"/>
    <w:semiHidden/>
    <w:rsid w:val="00A73D98"/>
    <w:rPr>
      <w:rFonts w:cs="Arial Unicode MS"/>
      <w:color w:val="000000"/>
    </w:rPr>
  </w:style>
  <w:style w:type="character" w:customStyle="1" w:styleId="62">
    <w:name w:val="Основной текст Знак6"/>
    <w:basedOn w:val="a0"/>
    <w:uiPriority w:val="99"/>
    <w:semiHidden/>
    <w:rsid w:val="00A73D98"/>
    <w:rPr>
      <w:rFonts w:cs="Arial Unicode MS"/>
      <w:color w:val="000000"/>
    </w:rPr>
  </w:style>
  <w:style w:type="character" w:customStyle="1" w:styleId="52">
    <w:name w:val="Основной текст Знак5"/>
    <w:basedOn w:val="a0"/>
    <w:uiPriority w:val="99"/>
    <w:semiHidden/>
    <w:rsid w:val="00A73D98"/>
    <w:rPr>
      <w:rFonts w:cs="Arial Unicode MS"/>
      <w:color w:val="000000"/>
    </w:rPr>
  </w:style>
  <w:style w:type="character" w:customStyle="1" w:styleId="44">
    <w:name w:val="Основной текст Знак4"/>
    <w:basedOn w:val="a0"/>
    <w:uiPriority w:val="99"/>
    <w:semiHidden/>
    <w:rsid w:val="00A73D98"/>
    <w:rPr>
      <w:rFonts w:cs="Arial Unicode MS"/>
      <w:color w:val="000000"/>
    </w:rPr>
  </w:style>
  <w:style w:type="character" w:customStyle="1" w:styleId="34">
    <w:name w:val="Основной текст Знак3"/>
    <w:basedOn w:val="a0"/>
    <w:uiPriority w:val="99"/>
    <w:semiHidden/>
    <w:rsid w:val="00A73D98"/>
    <w:rPr>
      <w:rFonts w:cs="Arial Unicode MS"/>
      <w:color w:val="000000"/>
    </w:rPr>
  </w:style>
  <w:style w:type="character" w:customStyle="1" w:styleId="26">
    <w:name w:val="Основной текст Знак2"/>
    <w:basedOn w:val="a0"/>
    <w:uiPriority w:val="99"/>
    <w:semiHidden/>
    <w:rsid w:val="00A73D98"/>
    <w:rPr>
      <w:rFonts w:cs="Arial Unicode MS"/>
      <w:color w:val="000000"/>
    </w:rPr>
  </w:style>
  <w:style w:type="paragraph" w:customStyle="1" w:styleId="310">
    <w:name w:val="Основной текст (3)1"/>
    <w:basedOn w:val="a"/>
    <w:link w:val="31"/>
    <w:uiPriority w:val="99"/>
    <w:rsid w:val="00A73D98"/>
    <w:pPr>
      <w:shd w:val="clear" w:color="auto" w:fill="FFFFFF"/>
      <w:spacing w:before="600" w:line="240" w:lineRule="atLeast"/>
    </w:pPr>
    <w:rPr>
      <w:rFonts w:ascii="Times New Roman" w:cs="Times New Roman"/>
      <w:b/>
      <w:bCs/>
      <w:color w:val="auto"/>
      <w:sz w:val="19"/>
      <w:szCs w:val="19"/>
    </w:rPr>
  </w:style>
  <w:style w:type="paragraph" w:customStyle="1" w:styleId="210">
    <w:name w:val="Основной текст (2)1"/>
    <w:basedOn w:val="a"/>
    <w:link w:val="21"/>
    <w:uiPriority w:val="99"/>
    <w:rsid w:val="00A73D98"/>
    <w:pPr>
      <w:shd w:val="clear" w:color="auto" w:fill="FFFFFF"/>
      <w:spacing w:line="322" w:lineRule="exact"/>
      <w:jc w:val="center"/>
    </w:pPr>
    <w:rPr>
      <w:rFonts w:ascii="Times New Roman" w:cs="Times New Roman"/>
      <w:color w:val="auto"/>
      <w:sz w:val="29"/>
      <w:szCs w:val="29"/>
    </w:rPr>
  </w:style>
  <w:style w:type="paragraph" w:customStyle="1" w:styleId="42">
    <w:name w:val="Основной текст (4)"/>
    <w:basedOn w:val="a"/>
    <w:link w:val="41"/>
    <w:uiPriority w:val="99"/>
    <w:rsid w:val="00A73D98"/>
    <w:pPr>
      <w:shd w:val="clear" w:color="auto" w:fill="FFFFFF"/>
      <w:spacing w:after="300" w:line="240" w:lineRule="atLeast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a7">
    <w:name w:val="Колонтитул"/>
    <w:basedOn w:val="a"/>
    <w:link w:val="a6"/>
    <w:uiPriority w:val="99"/>
    <w:rsid w:val="00A73D98"/>
    <w:pPr>
      <w:shd w:val="clear" w:color="auto" w:fill="FFFFFF"/>
    </w:pPr>
    <w:rPr>
      <w:rFonts w:ascii="Times New Roman" w:cs="Times New Roman"/>
      <w:color w:val="auto"/>
      <w:sz w:val="20"/>
      <w:szCs w:val="20"/>
    </w:rPr>
  </w:style>
  <w:style w:type="paragraph" w:customStyle="1" w:styleId="24">
    <w:name w:val="Заголовок №2"/>
    <w:basedOn w:val="a"/>
    <w:link w:val="23"/>
    <w:uiPriority w:val="99"/>
    <w:rsid w:val="00A73D98"/>
    <w:pPr>
      <w:shd w:val="clear" w:color="auto" w:fill="FFFFFF"/>
      <w:spacing w:line="370" w:lineRule="exact"/>
      <w:jc w:val="both"/>
      <w:outlineLvl w:val="1"/>
    </w:pPr>
    <w:rPr>
      <w:rFonts w:ascii="Times New Roman" w:cs="Times New Roman"/>
      <w:color w:val="auto"/>
      <w:sz w:val="29"/>
      <w:szCs w:val="29"/>
    </w:rPr>
  </w:style>
  <w:style w:type="paragraph" w:customStyle="1" w:styleId="221">
    <w:name w:val="Заголовок №2 (2)"/>
    <w:basedOn w:val="a"/>
    <w:link w:val="220"/>
    <w:rsid w:val="00A73D98"/>
    <w:pPr>
      <w:shd w:val="clear" w:color="auto" w:fill="FFFFFF"/>
      <w:spacing w:after="540" w:line="576" w:lineRule="exact"/>
      <w:jc w:val="right"/>
      <w:outlineLvl w:val="1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61">
    <w:name w:val="Основной текст (6)"/>
    <w:basedOn w:val="a"/>
    <w:link w:val="60"/>
    <w:uiPriority w:val="99"/>
    <w:rsid w:val="00A73D98"/>
    <w:pPr>
      <w:shd w:val="clear" w:color="auto" w:fill="FFFFFF"/>
      <w:spacing w:line="240" w:lineRule="atLeast"/>
    </w:pPr>
    <w:rPr>
      <w:rFonts w:ascii="Batang" w:eastAsia="Batang" w:hAnsi="Arial Unicode MS" w:cs="Batang"/>
      <w:b/>
      <w:bCs/>
      <w:noProof/>
      <w:color w:val="auto"/>
    </w:rPr>
  </w:style>
  <w:style w:type="paragraph" w:customStyle="1" w:styleId="51">
    <w:name w:val="Основной текст (5)"/>
    <w:basedOn w:val="a"/>
    <w:link w:val="50"/>
    <w:uiPriority w:val="99"/>
    <w:rsid w:val="00A73D98"/>
    <w:pPr>
      <w:shd w:val="clear" w:color="auto" w:fill="FFFFFF"/>
      <w:spacing w:line="240" w:lineRule="atLeast"/>
      <w:ind w:hanging="400"/>
    </w:pPr>
    <w:rPr>
      <w:rFonts w:ascii="Times New Roman" w:cs="Times New Roman"/>
      <w:b/>
      <w:bCs/>
      <w:color w:val="auto"/>
      <w:sz w:val="23"/>
      <w:szCs w:val="23"/>
    </w:rPr>
  </w:style>
  <w:style w:type="paragraph" w:customStyle="1" w:styleId="71">
    <w:name w:val="Основной текст (7)"/>
    <w:basedOn w:val="a"/>
    <w:link w:val="70"/>
    <w:uiPriority w:val="99"/>
    <w:rsid w:val="00A73D98"/>
    <w:pPr>
      <w:shd w:val="clear" w:color="auto" w:fill="FFFFFF"/>
      <w:spacing w:line="240" w:lineRule="atLeast"/>
    </w:pPr>
    <w:rPr>
      <w:rFonts w:ascii="Times New Roman" w:cs="Times New Roman"/>
      <w:noProof/>
      <w:color w:val="auto"/>
      <w:sz w:val="20"/>
      <w:szCs w:val="20"/>
    </w:rPr>
  </w:style>
  <w:style w:type="paragraph" w:customStyle="1" w:styleId="81">
    <w:name w:val="Основной текст (8)"/>
    <w:basedOn w:val="a"/>
    <w:link w:val="80"/>
    <w:uiPriority w:val="99"/>
    <w:rsid w:val="00A73D98"/>
    <w:pPr>
      <w:shd w:val="clear" w:color="auto" w:fill="FFFFFF"/>
      <w:spacing w:line="240" w:lineRule="atLeast"/>
    </w:pPr>
    <w:rPr>
      <w:rFonts w:ascii="Batang" w:eastAsia="Batang" w:hAnsi="Arial Unicode MS" w:cs="Batang"/>
      <w:b/>
      <w:bCs/>
      <w:noProof/>
      <w:color w:val="auto"/>
      <w:sz w:val="23"/>
      <w:szCs w:val="23"/>
    </w:rPr>
  </w:style>
  <w:style w:type="paragraph" w:customStyle="1" w:styleId="91">
    <w:name w:val="Основной текст (9)"/>
    <w:basedOn w:val="a"/>
    <w:link w:val="90"/>
    <w:uiPriority w:val="99"/>
    <w:rsid w:val="00A73D98"/>
    <w:pPr>
      <w:shd w:val="clear" w:color="auto" w:fill="FFFFFF"/>
      <w:spacing w:line="240" w:lineRule="atLeast"/>
    </w:pPr>
    <w:rPr>
      <w:rFonts w:ascii="Times New Roman" w:cs="Times New Roman"/>
      <w:b/>
      <w:bCs/>
      <w:i/>
      <w:iCs/>
      <w:color w:val="auto"/>
      <w:sz w:val="23"/>
      <w:szCs w:val="23"/>
    </w:rPr>
  </w:style>
  <w:style w:type="paragraph" w:customStyle="1" w:styleId="102">
    <w:name w:val="Основной текст (10)"/>
    <w:basedOn w:val="a"/>
    <w:link w:val="101"/>
    <w:uiPriority w:val="99"/>
    <w:rsid w:val="00A73D98"/>
    <w:pPr>
      <w:shd w:val="clear" w:color="auto" w:fill="FFFFFF"/>
      <w:spacing w:line="240" w:lineRule="atLeast"/>
    </w:pPr>
    <w:rPr>
      <w:rFonts w:ascii="Times New Roman" w:cs="Times New Roman"/>
      <w:color w:val="auto"/>
      <w:sz w:val="13"/>
      <w:szCs w:val="13"/>
    </w:rPr>
  </w:style>
  <w:style w:type="paragraph" w:customStyle="1" w:styleId="112">
    <w:name w:val="Основной текст (11)"/>
    <w:basedOn w:val="a"/>
    <w:link w:val="111"/>
    <w:uiPriority w:val="99"/>
    <w:rsid w:val="00A73D98"/>
    <w:pPr>
      <w:shd w:val="clear" w:color="auto" w:fill="FFFFFF"/>
      <w:spacing w:line="240" w:lineRule="atLeast"/>
    </w:pPr>
    <w:rPr>
      <w:b/>
      <w:bCs/>
      <w:noProof/>
      <w:color w:val="auto"/>
      <w:sz w:val="22"/>
      <w:szCs w:val="22"/>
    </w:rPr>
  </w:style>
  <w:style w:type="paragraph" w:customStyle="1" w:styleId="16">
    <w:name w:val="Подпись к таблице1"/>
    <w:basedOn w:val="a"/>
    <w:link w:val="a9"/>
    <w:uiPriority w:val="99"/>
    <w:rsid w:val="00A73D98"/>
    <w:pPr>
      <w:shd w:val="clear" w:color="auto" w:fill="FFFFFF"/>
      <w:spacing w:line="326" w:lineRule="exact"/>
      <w:ind w:hanging="360"/>
    </w:pPr>
    <w:rPr>
      <w:rFonts w:ascii="Times New Roman" w:cs="Times New Roman"/>
      <w:b/>
      <w:bCs/>
      <w:color w:val="auto"/>
    </w:rPr>
  </w:style>
  <w:style w:type="paragraph" w:customStyle="1" w:styleId="131">
    <w:name w:val="Основной текст (13)"/>
    <w:basedOn w:val="a"/>
    <w:link w:val="130"/>
    <w:uiPriority w:val="99"/>
    <w:rsid w:val="00A73D98"/>
    <w:pPr>
      <w:shd w:val="clear" w:color="auto" w:fill="FFFFFF"/>
      <w:spacing w:line="288" w:lineRule="exact"/>
      <w:jc w:val="both"/>
    </w:pPr>
    <w:rPr>
      <w:rFonts w:ascii="Times New Roman" w:cs="Times New Roman"/>
      <w:b/>
      <w:bCs/>
      <w:color w:val="auto"/>
    </w:rPr>
  </w:style>
  <w:style w:type="paragraph" w:customStyle="1" w:styleId="121">
    <w:name w:val="Основной текст (12)"/>
    <w:basedOn w:val="a"/>
    <w:link w:val="120"/>
    <w:uiPriority w:val="99"/>
    <w:rsid w:val="00A73D98"/>
    <w:pPr>
      <w:shd w:val="clear" w:color="auto" w:fill="FFFFFF"/>
      <w:spacing w:line="240" w:lineRule="atLeast"/>
      <w:jc w:val="both"/>
    </w:pPr>
    <w:rPr>
      <w:rFonts w:ascii="Times New Roman" w:cs="Times New Roman"/>
      <w:color w:val="auto"/>
      <w:sz w:val="25"/>
      <w:szCs w:val="25"/>
    </w:rPr>
  </w:style>
  <w:style w:type="paragraph" w:styleId="ad">
    <w:name w:val="footer"/>
    <w:basedOn w:val="a"/>
    <w:link w:val="ae"/>
    <w:uiPriority w:val="99"/>
    <w:unhideWhenUsed/>
    <w:rsid w:val="009A02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9A0257"/>
    <w:rPr>
      <w:rFonts w:cs="Arial Unicode MS"/>
      <w:color w:val="000000"/>
    </w:rPr>
  </w:style>
  <w:style w:type="paragraph" w:styleId="af">
    <w:name w:val="footnote text"/>
    <w:basedOn w:val="a"/>
    <w:link w:val="af0"/>
    <w:uiPriority w:val="99"/>
    <w:semiHidden/>
    <w:unhideWhenUsed/>
    <w:rsid w:val="005A76E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5A76E8"/>
    <w:rPr>
      <w:rFonts w:cs="Arial Unicode MS"/>
      <w:color w:val="000000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A76E8"/>
    <w:rPr>
      <w:rFonts w:cs="Times New Roman"/>
      <w:vertAlign w:val="superscript"/>
    </w:rPr>
  </w:style>
  <w:style w:type="table" w:styleId="af2">
    <w:name w:val="Table Grid"/>
    <w:basedOn w:val="a1"/>
    <w:uiPriority w:val="59"/>
    <w:rsid w:val="00B340F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A447A7"/>
    <w:pPr>
      <w:tabs>
        <w:tab w:val="center" w:pos="4680"/>
        <w:tab w:val="right" w:pos="9360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A447A7"/>
    <w:rPr>
      <w:rFonts w:ascii="Calibri" w:hAnsi="Calibri" w:cs="Times New Roman"/>
      <w:sz w:val="22"/>
      <w:szCs w:val="22"/>
    </w:rPr>
  </w:style>
  <w:style w:type="paragraph" w:customStyle="1" w:styleId="ConsPlusNonformat">
    <w:name w:val="ConsPlusNonformat"/>
    <w:rsid w:val="00DD1F6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5895D6E5C183925E95968C5E8BE64FE1844DC1BE33BE0829EA1DA3C3C2A2AE252036700C8535b2LDI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812CD0632F21FE539ADF652B5DE892EE5E394F6735A738DCFF03AD1CC746A75AA2EEB80870B8C64DI1I" TargetMode="Externa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6E611AFADD7CC311E6F81D4200442F1CB2C23644F2985AF39F031BAA00F4054E07AD9A7C29395FC7EAMAJ" TargetMode="Externa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6E39-8981-4C61-A9EE-26F2E824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35</Pages>
  <Words>3139</Words>
  <Characters>25073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Рыбакина Валентина Викторовна</dc:creator>
  <cp:lastModifiedBy>Point-37</cp:lastModifiedBy>
  <cp:revision>9</cp:revision>
  <dcterms:created xsi:type="dcterms:W3CDTF">2022-12-01T04:19:00Z</dcterms:created>
  <dcterms:modified xsi:type="dcterms:W3CDTF">2023-03-23T02:25:00Z</dcterms:modified>
</cp:coreProperties>
</file>